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3059" w14:textId="77777777" w:rsidR="005C6C53" w:rsidRDefault="005C6C53" w:rsidP="008E12FA">
      <w:pPr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2F81AF02" w14:textId="77777777" w:rsidR="005C644D" w:rsidRPr="005C644D" w:rsidRDefault="005C644D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Anhang 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>Befreiung vom Arzt- und Amtsgeheimnis, Abtretungserklärung EL</w:t>
      </w:r>
    </w:p>
    <w:p w14:paraId="1D23B00D" w14:textId="77777777" w:rsidR="005C644D" w:rsidRDefault="00A52C26" w:rsidP="00A52C26">
      <w:pPr>
        <w:spacing w:after="0" w:line="240" w:lineRule="auto"/>
        <w:ind w:left="7200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color w:val="000000" w:themeColor="text1"/>
          <w:sz w:val="18"/>
          <w:szCs w:val="18"/>
        </w:rPr>
        <w:t xml:space="preserve">           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>Version Januar 1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 xml:space="preserve">9.1 </w:t>
      </w:r>
    </w:p>
    <w:p w14:paraId="7D25B1C5" w14:textId="77777777" w:rsidR="00454B6E" w:rsidRDefault="00454B6E" w:rsidP="008E12FA">
      <w:pPr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2824"/>
      </w:tblGrid>
      <w:tr w:rsidR="005C644D" w14:paraId="76BE03EF" w14:textId="77777777" w:rsidTr="00C6595B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1C49C" w14:textId="77777777"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</w:rPr>
            </w:pPr>
            <w:bookmarkStart w:id="0" w:name="_Hlk498005118"/>
            <w:r>
              <w:rPr>
                <w:rFonts w:ascii="Roboto Condensed Light" w:hAnsi="Roboto Condensed Light"/>
                <w:b/>
                <w:color w:val="000000" w:themeColor="text1"/>
              </w:rPr>
              <w:t>Patientenbegleitblatt</w:t>
            </w:r>
          </w:p>
          <w:p w14:paraId="6C8059D4" w14:textId="77777777"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Zahnär</w:t>
            </w: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ztliche Behandlung zulasten von</w:t>
            </w:r>
          </w:p>
          <w:p w14:paraId="13030CF5" w14:textId="77777777" w:rsidR="005C644D" w:rsidRPr="00E94C8B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Sozialversicherungs- und Fürsorgestellen</w:t>
            </w:r>
          </w:p>
        </w:tc>
        <w:sdt>
          <w:sdtPr>
            <w:rPr>
              <w:rFonts w:ascii="Roboto Condensed Light" w:hAnsi="Roboto Condensed Light"/>
              <w:b/>
              <w:color w:val="000000" w:themeColor="text1"/>
              <w:sz w:val="16"/>
              <w:szCs w:val="16"/>
            </w:rPr>
            <w:id w:val="-427735003"/>
            <w:placeholder>
              <w:docPart w:val="499CF96BBA8543E0A0BCD320B8245BCE"/>
            </w:placeholder>
            <w:showingPlcHdr/>
          </w:sdtPr>
          <w:sdtEndPr/>
          <w:sdtContent>
            <w:tc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4DF0E" w14:textId="77777777" w:rsidR="005C644D" w:rsidRPr="00E05924" w:rsidRDefault="00E05924" w:rsidP="008E12FA">
                <w:pPr>
                  <w:jc w:val="both"/>
                  <w:rPr>
                    <w:rFonts w:ascii="Roboto Condensed Light" w:hAnsi="Roboto Condensed Light"/>
                    <w:b/>
                    <w:color w:val="000000" w:themeColor="text1"/>
                    <w:sz w:val="16"/>
                    <w:szCs w:val="16"/>
                  </w:rPr>
                </w:pPr>
                <w:r w:rsidRPr="005F5EB6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Zulasten von</w:t>
                </w:r>
              </w:p>
            </w:tc>
          </w:sdtContent>
        </w:sdt>
      </w:tr>
      <w:bookmarkEnd w:id="0"/>
    </w:tbl>
    <w:p w14:paraId="72A9DEBC" w14:textId="77777777" w:rsidR="005C644D" w:rsidRPr="006F0F07" w:rsidRDefault="005C644D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14:paraId="79D2B653" w14:textId="77777777" w:rsidR="00991986" w:rsidRDefault="001364D4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Patient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F73110" w14:paraId="4B8AA3E5" w14:textId="77777777" w:rsidTr="001364D4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7AE0" w14:textId="77777777" w:rsidR="001364D4" w:rsidRPr="00F73110" w:rsidRDefault="00B76DA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AHV-Nr. / PN-Nr.</w:t>
            </w:r>
          </w:p>
          <w:p w14:paraId="37DBAC6E" w14:textId="77777777" w:rsidR="00644275" w:rsidRPr="00F73110" w:rsidRDefault="00644275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</w:p>
          <w:p w14:paraId="0172D5A0" w14:textId="77777777" w:rsidR="001364D4" w:rsidRPr="00F73110" w:rsidRDefault="00454B6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Vorname</w:t>
            </w:r>
          </w:p>
          <w:p w14:paraId="2D7A108D" w14:textId="77777777" w:rsidR="00454B6E" w:rsidRPr="00F73110" w:rsidRDefault="00454B6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14:paraId="3ED9B842" w14:textId="77777777" w:rsidR="00454B6E" w:rsidRPr="00F73110" w:rsidRDefault="00454B6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14:paraId="417E8272" w14:textId="77777777" w:rsidR="00B76DAE" w:rsidRPr="00F73110" w:rsidRDefault="00454B6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4"/>
                <w:szCs w:val="14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14:paraId="2D5F3611" w14:textId="77777777" w:rsidR="00F73110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869953397"/>
                <w:placeholder>
                  <w:docPart w:val="82B973E88CD741149827CE3803B3C405"/>
                </w:placeholder>
                <w:showingPlcHdr/>
                <w:text/>
              </w:sdtPr>
              <w:sdtEndPr/>
              <w:sdtContent>
                <w:r w:rsidR="00F73110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AHV-Nr.</w:t>
                </w:r>
              </w:sdtContent>
            </w:sdt>
            <w:r w:rsidR="00626AD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658754368"/>
                <w:placeholder>
                  <w:docPart w:val="002C41CFFC8248FB90D8EE3871EE5D9D"/>
                </w:placeholder>
                <w:showingPlcHdr/>
              </w:sdtPr>
              <w:sdtEndPr/>
              <w:sdtContent>
                <w:r w:rsidR="00F73110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PN-Nr.</w:t>
                </w:r>
              </w:sdtContent>
            </w:sdt>
          </w:p>
          <w:p w14:paraId="38A9FE2C" w14:textId="77777777" w:rsidR="008F5052" w:rsidRPr="00DA6EF3" w:rsidRDefault="008F5052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</w:p>
          <w:p w14:paraId="6C88A936" w14:textId="77777777" w:rsidR="00F73110" w:rsidRPr="00DA6EF3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39021933"/>
                <w:placeholder>
                  <w:docPart w:val="58CF7F50864A4EA7B3642047C018D2FB"/>
                </w:placeholder>
                <w:showingPlcHdr/>
                <w:text/>
              </w:sdtPr>
              <w:sdtEndPr/>
              <w:sdtContent>
                <w:r w:rsidR="00F73110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Name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187902255"/>
                <w:placeholder>
                  <w:docPart w:val="4EE3014AD0E74066B2560C221224A94F"/>
                </w:placeholder>
                <w:showingPlcHdr/>
                <w:text/>
              </w:sdtPr>
              <w:sdtEndPr/>
              <w:sdtContent>
                <w:r w:rsidR="00F73110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Vorname</w:t>
                </w:r>
              </w:sdtContent>
            </w:sdt>
          </w:p>
          <w:p w14:paraId="51D0648B" w14:textId="77777777" w:rsidR="00F73110" w:rsidRPr="00DA6EF3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33510155"/>
                <w:placeholder>
                  <w:docPart w:val="14FF051F7D9D4FE0887FC5DE435A70B2"/>
                </w:placeholder>
                <w:showingPlcHdr/>
                <w:text/>
              </w:sdtPr>
              <w:sdtEndPr/>
              <w:sdtContent>
                <w:r w:rsidR="00DA6EF3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Adresse</w:t>
                </w:r>
              </w:sdtContent>
            </w:sdt>
            <w:r w:rsidR="00A463DF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479599282"/>
                <w:placeholder>
                  <w:docPart w:val="4FF29789E9D94EA99E318D45D6A5924B"/>
                </w:placeholder>
                <w:showingPlcHdr/>
                <w:text/>
              </w:sdtPr>
              <w:sdtEndPr/>
              <w:sdtContent>
                <w:r w:rsidR="00DA6EF3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Adresszusatz</w:t>
                </w:r>
              </w:sdtContent>
            </w:sdt>
          </w:p>
          <w:p w14:paraId="42ADFFF0" w14:textId="77777777" w:rsidR="00F73110" w:rsidRPr="00DA6EF3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145274889"/>
                <w:placeholder>
                  <w:docPart w:val="D43CBC2AD9BE4BD8A765071BF05A13E7"/>
                </w:placeholder>
                <w:showingPlcHdr/>
                <w:text/>
              </w:sdtPr>
              <w:sdtEndPr/>
              <w:sdtContent>
                <w:r w:rsidR="00DA6EF3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PLZ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651756481"/>
                <w:placeholder>
                  <w:docPart w:val="5E11E1BAC5984E2BA97EE1B59AD38187"/>
                </w:placeholder>
                <w:showingPlcHdr/>
                <w:text/>
              </w:sdtPr>
              <w:sdtEndPr/>
              <w:sdtContent>
                <w:r w:rsidR="00DA6EF3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Ort</w:t>
                </w:r>
              </w:sdtContent>
            </w:sdt>
          </w:p>
          <w:p w14:paraId="2840730E" w14:textId="77777777" w:rsidR="00F73110" w:rsidRPr="00DA6EF3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763564302"/>
                <w:placeholder>
                  <w:docPart w:val="3224A83EED9348E1B54CBE6D50A9F589"/>
                </w:placeholder>
                <w:showingPlcHdr/>
                <w:text/>
              </w:sdtPr>
              <w:sdtEndPr/>
              <w:sdtContent>
                <w:r w:rsidR="00DA6EF3" w:rsidRPr="00DA6EF3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Telefon</w:t>
                </w:r>
              </w:sdtContent>
            </w:sdt>
          </w:p>
        </w:tc>
        <w:bookmarkStart w:id="1" w:name="_GoBack"/>
        <w:bookmarkEnd w:id="1"/>
      </w:tr>
    </w:tbl>
    <w:p w14:paraId="20BE70CB" w14:textId="77777777"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14:paraId="44F9E51A" w14:textId="77777777" w:rsidR="00991986" w:rsidRPr="001364D4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Zuständige Behördenstelle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14:paraId="190A9668" w14:textId="77777777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E99E" w14:textId="77777777" w:rsidR="001364D4" w:rsidRDefault="00B76DA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14:paraId="6CCD1DB3" w14:textId="77777777" w:rsidR="00CD6EB0" w:rsidRDefault="00B76DA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="00CD6EB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14:paraId="13F94AED" w14:textId="77777777" w:rsidR="00B76DAE" w:rsidRDefault="00B76DA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14:paraId="5DBC12FA" w14:textId="77777777" w:rsidR="001364D4" w:rsidRPr="00B76DAE" w:rsidRDefault="00B76DAE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</w:t>
            </w:r>
            <w:r w:rsidR="008221AD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efon, E-Mail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14:paraId="1330F975" w14:textId="77777777" w:rsidR="00B76DAE" w:rsidRPr="005E5085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752705387"/>
                <w:placeholder>
                  <w:docPart w:val="F61AF3190E9E45BD95030BDCF87B11E3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Name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613981540"/>
                <w:placeholder>
                  <w:docPart w:val="8800EFC3BA784CAD816C12258A21E9A1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Bezeichnung</w:t>
                </w:r>
              </w:sdtContent>
            </w:sdt>
          </w:p>
          <w:p w14:paraId="58DEC1EA" w14:textId="77777777" w:rsidR="005E5085" w:rsidRPr="005E5085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11973175"/>
                <w:placeholder>
                  <w:docPart w:val="FE4F2CD01C4544599955911D2F740D90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Adresse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742784169"/>
                <w:placeholder>
                  <w:docPart w:val="1B460AD03EBA4126AD7F8210326D40E4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Adresszusatz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</w:p>
          <w:p w14:paraId="74C201A0" w14:textId="77777777" w:rsidR="005E5085" w:rsidRPr="005E5085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444041066"/>
                <w:placeholder>
                  <w:docPart w:val="AB03ECBBE9504D34842E1D2BC11B3C1D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PLZ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34936030"/>
                <w:placeholder>
                  <w:docPart w:val="D41F907071794491B317CBE7095B03D0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Ort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</w:p>
          <w:p w14:paraId="51C54C3D" w14:textId="77777777" w:rsidR="005E5085" w:rsidRPr="004F2FDA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656572337"/>
                <w:placeholder>
                  <w:docPart w:val="7FA1BBB7729D4A8B9307620F8DCF3270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Sachbearbeiter</w:t>
                </w:r>
              </w:sdtContent>
            </w:sdt>
            <w:r w:rsid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361179689"/>
                <w:placeholder>
                  <w:docPart w:val="8BF55870D67848308D058D888C3B0D5B"/>
                </w:placeholder>
                <w:showingPlcHdr/>
                <w:text/>
              </w:sdtPr>
              <w:sdtEndPr/>
              <w:sdtContent>
                <w:r w:rsidR="005E5085" w:rsidRP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Telefon</w:t>
                </w:r>
              </w:sdtContent>
            </w:sdt>
            <w:r w:rsidR="005E5085" w:rsidRP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497487358"/>
                <w:placeholder>
                  <w:docPart w:val="254D182AE3AC49DF8E5B57B74929073A"/>
                </w:placeholder>
                <w:showingPlcHdr/>
                <w:text/>
              </w:sdtPr>
              <w:sdtEndPr/>
              <w:sdtContent>
                <w:r w:rsidR="005E5085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E-Mail</w:t>
                </w:r>
              </w:sdtContent>
            </w:sdt>
            <w:r w:rsid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4638C9E1" w14:textId="77777777"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14:paraId="0BA59C20" w14:textId="77777777" w:rsidR="00991986" w:rsidRPr="00280FE2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Behandler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14:paraId="30A7BA7A" w14:textId="77777777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33DD" w14:textId="77777777" w:rsidR="001364D4" w:rsidRDefault="00E1372F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14:paraId="57C9A6FC" w14:textId="77777777" w:rsidR="00E1372F" w:rsidRDefault="00E1372F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, Adresszusatz</w:t>
            </w:r>
          </w:p>
          <w:p w14:paraId="6E17FB91" w14:textId="77777777" w:rsidR="00E1372F" w:rsidRDefault="00E1372F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14:paraId="291AEAB4" w14:textId="77777777" w:rsidR="00E1372F" w:rsidRDefault="00E1372F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Telefon, E-Mail</w:t>
            </w:r>
          </w:p>
          <w:p w14:paraId="08AACD24" w14:textId="77777777" w:rsidR="001364D4" w:rsidRPr="00B76DAE" w:rsidRDefault="00E1372F" w:rsidP="006F0F07">
            <w:pPr>
              <w:spacing w:after="6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ZSR-Nr. des Zahnarztes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14:paraId="1B8C9813" w14:textId="77777777" w:rsidR="009F1BF4" w:rsidRPr="000D4170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920945907"/>
                <w:placeholder>
                  <w:docPart w:val="BD5C0B8AAC3846F68A4CB3F476386B46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Name</w:t>
                </w:r>
              </w:sdtContent>
            </w:sdt>
            <w:r w:rsidR="005E5085" w:rsidRP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08975331"/>
                <w:placeholder>
                  <w:docPart w:val="880D19751DB34543B0A3079398333EAC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Bezeichnung</w:t>
                </w:r>
              </w:sdtContent>
            </w:sdt>
          </w:p>
          <w:p w14:paraId="7BB2DB01" w14:textId="77777777" w:rsidR="000D4170" w:rsidRPr="000D4170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132292945"/>
                <w:placeholder>
                  <w:docPart w:val="CEEC6F1CB4654E92BFDAE3508682E6B5"/>
                </w:placeholder>
                <w:showingPlcHdr/>
                <w:text/>
              </w:sdtPr>
              <w:sdtEndPr/>
              <w:sdtContent>
                <w:r w:rsidR="000D4170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Adresse</w:t>
                </w:r>
              </w:sdtContent>
            </w:sdt>
            <w:r w:rsidR="000D4170" w:rsidRP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633746198"/>
                <w:placeholder>
                  <w:docPart w:val="72461140F43A4F3A8E2381007A7EE232"/>
                </w:placeholder>
                <w:showingPlcHdr/>
                <w:text/>
              </w:sdtPr>
              <w:sdtEndPr/>
              <w:sdtContent>
                <w:r w:rsidR="000D4170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Adresszusatz</w:t>
                </w:r>
              </w:sdtContent>
            </w:sdt>
          </w:p>
          <w:p w14:paraId="1788A7DB" w14:textId="77777777" w:rsidR="005E5085" w:rsidRPr="000D4170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11037321"/>
                <w:placeholder>
                  <w:docPart w:val="95B943E1D90F437F8DDBDA7C01CA2D93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PLZ</w:t>
                </w:r>
              </w:sdtContent>
            </w:sdt>
            <w:r w:rsidR="005E5085" w:rsidRP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313632031"/>
                <w:placeholder>
                  <w:docPart w:val="96B4AE278FC84F36BEECDC398661BA19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Ort</w:t>
                </w:r>
              </w:sdtContent>
            </w:sdt>
          </w:p>
          <w:p w14:paraId="709C4503" w14:textId="77777777" w:rsidR="005E5085" w:rsidRPr="000D4170" w:rsidRDefault="00A558CA" w:rsidP="006F0F07">
            <w:pPr>
              <w:spacing w:after="6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18436912"/>
                <w:placeholder>
                  <w:docPart w:val="DBC1872E8658404787B55EF78149AB60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Sachbearbeiter</w:t>
                </w:r>
              </w:sdtContent>
            </w:sdt>
            <w:r w:rsidR="005E5085" w:rsidRP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443195219"/>
                <w:placeholder>
                  <w:docPart w:val="29FBEED97F7C46A1B6963C3D33D987EE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Telefon</w:t>
                </w:r>
              </w:sdtContent>
            </w:sdt>
            <w:r w:rsidR="005E5085" w:rsidRP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649819860"/>
                <w:placeholder>
                  <w:docPart w:val="D024989D69984DB3B91B85808E9317D2"/>
                </w:placeholder>
                <w:showingPlcHdr/>
                <w:text/>
              </w:sdtPr>
              <w:sdtEndPr/>
              <w:sdtContent>
                <w:r w:rsidR="005E5085"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E-Mail</w:t>
                </w:r>
              </w:sdtContent>
            </w:sdt>
          </w:p>
          <w:sdt>
            <w:sdtP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id w:val="1314291879"/>
              <w:placeholder>
                <w:docPart w:val="252D0AA8DC304E6BA5596D06BBC0BE49"/>
              </w:placeholder>
              <w:showingPlcHdr/>
              <w:text/>
            </w:sdtPr>
            <w:sdtEndPr/>
            <w:sdtContent>
              <w:p w14:paraId="361076BB" w14:textId="77777777" w:rsidR="005E5085" w:rsidRPr="009F1BF4" w:rsidRDefault="005E5085" w:rsidP="006F0F07">
                <w:pPr>
                  <w:spacing w:after="60"/>
                  <w:jc w:val="both"/>
                  <w:rPr>
                    <w:rFonts w:ascii="Roboto Condensed Light" w:hAnsi="Roboto Condensed Light"/>
                    <w:color w:val="000000" w:themeColor="text1"/>
                    <w:sz w:val="16"/>
                    <w:szCs w:val="16"/>
                  </w:rPr>
                </w:pPr>
                <w:r w:rsidRPr="000D4170">
                  <w:rPr>
                    <w:rStyle w:val="Platzhaltertext"/>
                    <w:rFonts w:ascii="Roboto Condensed Light" w:hAnsi="Roboto Condensed Light"/>
                    <w:sz w:val="16"/>
                    <w:szCs w:val="16"/>
                  </w:rPr>
                  <w:t>ZSR-Nr.</w:t>
                </w:r>
              </w:p>
            </w:sdtContent>
          </w:sdt>
        </w:tc>
      </w:tr>
    </w:tbl>
    <w:p w14:paraId="2DA9AC4B" w14:textId="77777777" w:rsidR="00C6595B" w:rsidRPr="00ED4A38" w:rsidRDefault="00C6595B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61438825" w14:textId="77777777" w:rsidR="005C644D" w:rsidRPr="00ED4A38" w:rsidRDefault="00A97D40" w:rsidP="000157FE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Entbindung vom Patienten- und Amtsgeheimnis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14"/>
        <w:gridCol w:w="980"/>
        <w:gridCol w:w="3970"/>
      </w:tblGrid>
      <w:tr w:rsidR="00ED4A38" w14:paraId="5EBBE31C" w14:textId="77777777" w:rsidTr="00D666F3">
        <w:tc>
          <w:tcPr>
            <w:tcW w:w="9061" w:type="dxa"/>
            <w:gridSpan w:val="4"/>
          </w:tcPr>
          <w:p w14:paraId="76CAD78B" w14:textId="77777777" w:rsidR="00A97D40" w:rsidRDefault="00A97D40" w:rsidP="008E658C">
            <w:pPr>
              <w:ind w:left="-112" w:right="-120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Ich bin damit einverstanden, dass der behandelnde Zahnarzt</w:t>
            </w:r>
            <w:r w:rsidR="00FE4ED2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, 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 oben genannten Sozialbehörden/Sozialfachleute und der beratende Zahnarzt dieser Behörde miteinander meine zahnärztlichen Befunde, die Behandlungsplanung und die Beh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andlungsprognose besprechen dür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fen. Diese Erlaubnis gilt für die laufende Behandlung.</w:t>
            </w:r>
          </w:p>
        </w:tc>
      </w:tr>
      <w:tr w:rsidR="00A97D40" w14:paraId="56D2FF1F" w14:textId="77777777" w:rsidTr="00D666F3">
        <w:tc>
          <w:tcPr>
            <w:tcW w:w="3397" w:type="dxa"/>
          </w:tcPr>
          <w:p w14:paraId="69048D80" w14:textId="77777777"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14:paraId="6EB549A7" w14:textId="77777777"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14:paraId="3BD789EC" w14:textId="77777777"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A97D40" w14:paraId="6B732220" w14:textId="77777777" w:rsidTr="00D666F3">
        <w:tc>
          <w:tcPr>
            <w:tcW w:w="4111" w:type="dxa"/>
            <w:gridSpan w:val="2"/>
          </w:tcPr>
          <w:p w14:paraId="779220AD" w14:textId="77777777" w:rsidR="00A97D40" w:rsidRPr="00A97D40" w:rsidRDefault="00A558CA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8"/>
                  <w:szCs w:val="18"/>
                  <w:highlight w:val="lightGray"/>
                </w:rPr>
                <w:id w:val="-22021605"/>
                <w:placeholder>
                  <w:docPart w:val="270FA64C05BC4004B24DACAF40500E86"/>
                </w:placeholder>
                <w:showingPlcHdr/>
                <w:text/>
              </w:sdtPr>
              <w:sdtEndPr/>
              <w:sdtContent>
                <w:r w:rsidR="006656DF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T</w:t>
                </w:r>
                <w:r w:rsidR="006656DF" w:rsidRPr="000919BA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ippen Sie hier</w:t>
                </w:r>
                <w:r w:rsidR="006656DF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 xml:space="preserve"> den Ort ein.</w:t>
                </w:r>
              </w:sdtContent>
            </w:sdt>
            <w:r w:rsidR="00BE4E57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8"/>
                  <w:szCs w:val="18"/>
                  <w:highlight w:val="lightGray"/>
                </w:rPr>
                <w:id w:val="-528724078"/>
                <w:placeholder>
                  <w:docPart w:val="4CBA33E6F7374F71B3E6872DAD5109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3520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950" w:type="dxa"/>
            <w:gridSpan w:val="2"/>
          </w:tcPr>
          <w:p w14:paraId="3BFC7393" w14:textId="77777777" w:rsidR="00A97D40" w:rsidRPr="008C2774" w:rsidRDefault="00DE76E4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14:paraId="5EEAA970" w14:textId="77777777" w:rsidR="00A97D40" w:rsidRPr="00A97D40" w:rsidRDefault="00A97D40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14:paraId="3AF109CE" w14:textId="77777777" w:rsidR="006656DF" w:rsidRPr="006F0F07" w:rsidRDefault="006656DF" w:rsidP="00DE76E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14:paraId="4C11F821" w14:textId="77777777" w:rsidR="00DE76E4" w:rsidRPr="00ED4A38" w:rsidRDefault="00DE76E4" w:rsidP="00DE76E4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Abtretungserklärung Direktza</w:t>
      </w:r>
      <w:r w:rsidR="009E4AB9">
        <w:rPr>
          <w:rFonts w:ascii="Roboto Condensed Light" w:hAnsi="Roboto Condensed Light"/>
          <w:b/>
          <w:color w:val="000000" w:themeColor="text1"/>
          <w:sz w:val="18"/>
          <w:szCs w:val="18"/>
        </w:rPr>
        <w:t>hlung bei Ergänzungsleistungen AHV/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IV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3"/>
        <w:gridCol w:w="561"/>
        <w:gridCol w:w="3970"/>
      </w:tblGrid>
      <w:tr w:rsidR="00DE76E4" w14:paraId="1CF5D6CD" w14:textId="77777777" w:rsidTr="00D666F3">
        <w:tc>
          <w:tcPr>
            <w:tcW w:w="9061" w:type="dxa"/>
            <w:gridSpan w:val="4"/>
          </w:tcPr>
          <w:p w14:paraId="6868F116" w14:textId="77777777" w:rsidR="00DE76E4" w:rsidRPr="00DE76E4" w:rsidRDefault="00DE76E4" w:rsidP="00FB48E4">
            <w:pPr>
              <w:ind w:left="-1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damit einverstanden, dass der behandelnde Zahnarzt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mit der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Sozialversicherung </w:t>
            </w:r>
            <w:r w:rsidR="00FB48E4" w:rsidRPr="00FB48E4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direkt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abrechnet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.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ausdrücklich bereit die Kosten für allfällig versäumte Sitzungen selber zu tragen. 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Diese Erlaubnis gilt für die laufende Behandlung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und über den Tod hinaus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.</w:t>
            </w:r>
          </w:p>
        </w:tc>
      </w:tr>
      <w:tr w:rsidR="00DE76E4" w14:paraId="4A92D2B6" w14:textId="77777777" w:rsidTr="00D666F3">
        <w:tc>
          <w:tcPr>
            <w:tcW w:w="3397" w:type="dxa"/>
          </w:tcPr>
          <w:p w14:paraId="1E3E28FA" w14:textId="77777777"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14:paraId="51B6C2A1" w14:textId="77777777"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14:paraId="6B558316" w14:textId="77777777"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DE76E4" w14:paraId="1C01E349" w14:textId="77777777" w:rsidTr="00D666F3">
        <w:tc>
          <w:tcPr>
            <w:tcW w:w="4530" w:type="dxa"/>
            <w:gridSpan w:val="2"/>
          </w:tcPr>
          <w:p w14:paraId="7DAA635C" w14:textId="77777777" w:rsidR="00DE76E4" w:rsidRPr="00A97D40" w:rsidRDefault="00A558CA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8"/>
                  <w:szCs w:val="18"/>
                  <w:highlight w:val="lightGray"/>
                </w:rPr>
                <w:id w:val="121658815"/>
                <w:placeholder>
                  <w:docPart w:val="C7FE0C6550B6427BA77B598B67F213DA"/>
                </w:placeholder>
                <w:showingPlcHdr/>
                <w:text/>
              </w:sdtPr>
              <w:sdtEndPr/>
              <w:sdtContent>
                <w:r w:rsidR="00925C43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T</w:t>
                </w:r>
                <w:r w:rsidR="00925C43" w:rsidRPr="000919BA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ippen Sie hier</w:t>
                </w:r>
                <w:r w:rsidR="00925C43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 xml:space="preserve"> den Ort ein.</w:t>
                </w:r>
              </w:sdtContent>
            </w:sdt>
            <w:r w:rsidR="00925C43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8"/>
                  <w:szCs w:val="18"/>
                  <w:highlight w:val="lightGray"/>
                </w:rPr>
                <w:id w:val="-860270541"/>
                <w:placeholder>
                  <w:docPart w:val="676F785201B64F29B14659070013DBD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25C43">
                  <w:rPr>
                    <w:rStyle w:val="Platzhaltertext"/>
                    <w:rFonts w:ascii="Roboto Condensed Light" w:hAnsi="Roboto Condensed Light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531" w:type="dxa"/>
            <w:gridSpan w:val="2"/>
          </w:tcPr>
          <w:p w14:paraId="0CB2B90F" w14:textId="77777777" w:rsidR="00BC0DA0" w:rsidRPr="008C2774" w:rsidRDefault="00BC0DA0" w:rsidP="000347A2">
            <w:pPr>
              <w:ind w:left="-97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14:paraId="3F723902" w14:textId="77777777" w:rsidR="00DE76E4" w:rsidRPr="00A97D40" w:rsidRDefault="00DE76E4" w:rsidP="00BC0DA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14:paraId="0F792E08" w14:textId="77777777" w:rsidR="007B19C2" w:rsidRPr="006F0F07" w:rsidRDefault="007B19C2" w:rsidP="00AC1BF9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14:paraId="36E79976" w14:textId="77777777" w:rsidR="00AC1BF9" w:rsidRPr="00ED4A38" w:rsidRDefault="00441399" w:rsidP="00AC1BF9">
      <w:pPr>
        <w:pStyle w:val="Listenabsatz"/>
        <w:numPr>
          <w:ilvl w:val="0"/>
          <w:numId w:val="25"/>
        </w:numPr>
        <w:spacing w:after="0" w:line="240" w:lineRule="auto"/>
        <w:ind w:left="308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inzureichende Beurt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eilungsunterlagen zuhanden des b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eratenden Zahnarztes</w:t>
      </w:r>
    </w:p>
    <w:tbl>
      <w:tblPr>
        <w:tblStyle w:val="Tabellenraster"/>
        <w:tblW w:w="0" w:type="auto"/>
        <w:tblInd w:w="-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8"/>
        <w:gridCol w:w="7648"/>
      </w:tblGrid>
      <w:tr w:rsidR="00AC1BF9" w14:paraId="3A868E15" w14:textId="77777777" w:rsidTr="005C6C53">
        <w:tc>
          <w:tcPr>
            <w:tcW w:w="9136" w:type="dxa"/>
            <w:gridSpan w:val="2"/>
          </w:tcPr>
          <w:p w14:paraId="6DF71251" w14:textId="77777777" w:rsidR="00AC1BF9" w:rsidRPr="00DE76E4" w:rsidRDefault="00EF6F4D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für vollständige Planungsunterlagen kann Pos. 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4.040</w:t>
            </w:r>
            <w:r w:rsidR="009E4AB9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0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abgerechnet werden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)</w:t>
            </w:r>
          </w:p>
        </w:tc>
      </w:tr>
      <w:tr w:rsidR="00AC1BF9" w14:paraId="4A345629" w14:textId="77777777" w:rsidTr="005C6C53">
        <w:tc>
          <w:tcPr>
            <w:tcW w:w="1488" w:type="dxa"/>
          </w:tcPr>
          <w:p w14:paraId="5705A1C1" w14:textId="77777777" w:rsidR="00AC1BF9" w:rsidRPr="005A4A6F" w:rsidRDefault="00F33689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Einreichen</w:t>
            </w:r>
            <w:r w:rsidR="005A4A6F"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 xml:space="preserve"> an:</w:t>
            </w:r>
          </w:p>
        </w:tc>
        <w:tc>
          <w:tcPr>
            <w:tcW w:w="7648" w:type="dxa"/>
          </w:tcPr>
          <w:p w14:paraId="0E1B590F" w14:textId="77777777" w:rsidR="00AC1BF9" w:rsidRPr="005A4A6F" w:rsidRDefault="005A4A6F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Beurteilungsunterlagen</w:t>
            </w:r>
          </w:p>
        </w:tc>
      </w:tr>
      <w:tr w:rsidR="005A4A6F" w14:paraId="55733A4B" w14:textId="77777777" w:rsidTr="005C6C53">
        <w:tc>
          <w:tcPr>
            <w:tcW w:w="1488" w:type="dxa"/>
          </w:tcPr>
          <w:p w14:paraId="54DA4832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5510962E" w14:textId="77777777" w:rsidR="0056354E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des Behandlungsziels:</w:t>
            </w:r>
          </w:p>
          <w:p w14:paraId="785E51C0" w14:textId="77777777" w:rsidR="005A4A6F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Notfall / funktionelle Sanierung / kosmetische Sanierung / subjektiver Bedarf</w:t>
            </w:r>
          </w:p>
        </w:tc>
      </w:tr>
      <w:tr w:rsidR="005A4A6F" w14:paraId="21D4F821" w14:textId="77777777" w:rsidTr="005C6C53">
        <w:tc>
          <w:tcPr>
            <w:tcW w:w="1488" w:type="dxa"/>
          </w:tcPr>
          <w:p w14:paraId="40903FB7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78E91B9B" w14:textId="77777777"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zahnweise Planung mit Planungsskizze, Zahnschema</w:t>
            </w:r>
          </w:p>
        </w:tc>
      </w:tr>
      <w:tr w:rsidR="005A4A6F" w14:paraId="4A02A4A7" w14:textId="77777777" w:rsidTr="005C6C53">
        <w:tc>
          <w:tcPr>
            <w:tcW w:w="1488" w:type="dxa"/>
          </w:tcPr>
          <w:p w14:paraId="023FD658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660EA4F7" w14:textId="77777777"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Kostenvoranschlag nach </w:t>
            </w:r>
            <w:r w:rsidR="001D47AA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UV/MV/IV Tarif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:</w:t>
            </w:r>
          </w:p>
          <w:p w14:paraId="5ADB7E02" w14:textId="77777777"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Zahnnummer – Taxposition – Kurzbeschrieb – Anzahl TP</w:t>
            </w:r>
          </w:p>
          <w:p w14:paraId="317E013F" w14:textId="77777777" w:rsidR="005A4A6F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Bei Za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hntechnikkosten über Fr. 1‘000.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- schriftlicher Labor-Kostenvoranschlag</w:t>
            </w:r>
          </w:p>
        </w:tc>
      </w:tr>
      <w:tr w:rsidR="005A4A6F" w14:paraId="4A58F9EB" w14:textId="77777777" w:rsidTr="005C6C53">
        <w:tc>
          <w:tcPr>
            <w:tcW w:w="1488" w:type="dxa"/>
          </w:tcPr>
          <w:p w14:paraId="6273818B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043D9A66" w14:textId="77777777"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Befunde: Röntgenbilder (Bitewing, einzelne Zahnröntgenbilder oder OPT, bei digitalen Röntgenbildern Ausdruck in Fotoqualität oder JPG/TIF-Datei auf Datenträger)</w:t>
            </w:r>
          </w:p>
        </w:tc>
      </w:tr>
      <w:tr w:rsidR="005A4A6F" w14:paraId="33ABC314" w14:textId="77777777" w:rsidTr="005C6C53">
        <w:tc>
          <w:tcPr>
            <w:tcW w:w="1488" w:type="dxa"/>
          </w:tcPr>
          <w:p w14:paraId="5278956B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77091D08" w14:textId="77777777"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von noch pendenten Massnahmen und Vorbehalten (kursorisch auf ca. 5 Jahre)</w:t>
            </w:r>
          </w:p>
        </w:tc>
      </w:tr>
      <w:tr w:rsidR="005A4A6F" w14:paraId="114AEB02" w14:textId="77777777" w:rsidTr="005C6C53">
        <w:tc>
          <w:tcPr>
            <w:tcW w:w="1488" w:type="dxa"/>
          </w:tcPr>
          <w:p w14:paraId="5F67A3D1" w14:textId="77777777"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14:paraId="260462B1" w14:textId="77777777"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Schriftliche Begründung von speziellen Massnahmen, je nach Fall Compliance- und Kaufähigkeitsattest</w:t>
            </w:r>
          </w:p>
        </w:tc>
      </w:tr>
      <w:tr w:rsidR="005A4A6F" w14:paraId="0184F55A" w14:textId="77777777" w:rsidTr="005C6C53">
        <w:tc>
          <w:tcPr>
            <w:tcW w:w="1488" w:type="dxa"/>
          </w:tcPr>
          <w:p w14:paraId="022662E1" w14:textId="77777777" w:rsidR="005A4A6F" w:rsidRPr="00C6595B" w:rsidRDefault="00F33689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Beratenden ZA</w:t>
            </w:r>
          </w:p>
        </w:tc>
        <w:tc>
          <w:tcPr>
            <w:tcW w:w="7648" w:type="dxa"/>
          </w:tcPr>
          <w:p w14:paraId="15ABF93A" w14:textId="77777777" w:rsidR="005A4A6F" w:rsidRPr="00C6595B" w:rsidRDefault="00F33689" w:rsidP="00441399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Auf Verlangen: CO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Status, Parodontaler Kurzbefund, Taschenbefund, Studienmodelle u.a.</w:t>
            </w:r>
          </w:p>
        </w:tc>
      </w:tr>
    </w:tbl>
    <w:p w14:paraId="64C5288D" w14:textId="77777777" w:rsidR="00DE76E4" w:rsidRPr="007B19C2" w:rsidRDefault="00DE76E4" w:rsidP="00ED4A38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2"/>
          <w:szCs w:val="2"/>
        </w:rPr>
      </w:pPr>
    </w:p>
    <w:sectPr w:rsidR="00DE76E4" w:rsidRPr="007B19C2" w:rsidSect="00EA3AA0">
      <w:headerReference w:type="first" r:id="rId11"/>
      <w:footerReference w:type="first" r:id="rId12"/>
      <w:type w:val="nextColumn"/>
      <w:pgSz w:w="11906" w:h="16838" w:code="9"/>
      <w:pgMar w:top="1701" w:right="1134" w:bottom="709" w:left="1701" w:header="1134" w:footer="284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E693" w14:textId="77777777" w:rsidR="00A558CA" w:rsidRDefault="00A558CA">
      <w:pPr>
        <w:spacing w:after="0" w:line="240" w:lineRule="auto"/>
      </w:pPr>
      <w:r>
        <w:separator/>
      </w:r>
    </w:p>
    <w:p w14:paraId="72046D71" w14:textId="77777777" w:rsidR="00A558CA" w:rsidRDefault="00A558CA"/>
  </w:endnote>
  <w:endnote w:type="continuationSeparator" w:id="0">
    <w:p w14:paraId="0018BD55" w14:textId="77777777" w:rsidR="00A558CA" w:rsidRDefault="00A558CA">
      <w:pPr>
        <w:spacing w:after="0" w:line="240" w:lineRule="auto"/>
      </w:pPr>
      <w:r>
        <w:continuationSeparator/>
      </w:r>
    </w:p>
    <w:p w14:paraId="502412AF" w14:textId="77777777" w:rsidR="00A558CA" w:rsidRDefault="00A55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9F83" w14:textId="74C0E71A" w:rsidR="00702E89" w:rsidRPr="00702E89" w:rsidRDefault="00702E89" w:rsidP="0011211A">
    <w:pPr>
      <w:pStyle w:val="Fuzeile"/>
      <w:tabs>
        <w:tab w:val="right" w:pos="9072"/>
      </w:tabs>
      <w:ind w:left="0" w:right="-1"/>
      <w:jc w:val="left"/>
      <w:rPr>
        <w:rFonts w:ascii="Roboto Condensed Light" w:hAnsi="Roboto Condensed Light"/>
        <w:color w:val="A6A6A6" w:themeColor="background1" w:themeShade="A6"/>
        <w:sz w:val="14"/>
        <w:szCs w:val="14"/>
      </w:rPr>
    </w:pP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begin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instrText xml:space="preserve"> FILENAME   \* MERGEFORMAT </w:instrTex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separate"/>
    </w:r>
    <w:r w:rsidR="00BD6B79">
      <w:rPr>
        <w:rFonts w:ascii="Roboto Condensed Light" w:hAnsi="Roboto Condensed Light"/>
        <w:noProof/>
        <w:color w:val="A6A6A6" w:themeColor="background1" w:themeShade="A6"/>
        <w:sz w:val="14"/>
        <w:szCs w:val="14"/>
      </w:rPr>
      <w:t>Patientenbegleitblatt 19.1.docx</w: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end"/>
    </w:r>
    <w:r w:rsidRPr="008E12FA">
      <w:rPr>
        <w:rFonts w:ascii="Roboto Condensed Light" w:hAnsi="Roboto Condensed Light"/>
        <w:color w:val="A6A6A6" w:themeColor="background1" w:themeShade="A6"/>
        <w:sz w:val="14"/>
        <w:szCs w:val="14"/>
      </w:rPr>
      <w:t>/ © VKZS Beromünster</w:t>
    </w:r>
    <w:r w:rsidR="0011211A">
      <w:rPr>
        <w:rFonts w:ascii="Roboto Condensed Light" w:hAnsi="Roboto Condensed Light"/>
        <w:color w:val="A6A6A6" w:themeColor="background1" w:themeShade="A6"/>
        <w:sz w:val="14"/>
        <w:szCs w:val="14"/>
      </w:rPr>
      <w:tab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Seite 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PAGE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081841" w:rsidRPr="00081841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1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 /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NUMPAGES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081841" w:rsidRPr="00081841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2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E7E3" w14:textId="77777777" w:rsidR="00A558CA" w:rsidRDefault="00A558CA">
      <w:pPr>
        <w:spacing w:after="0" w:line="240" w:lineRule="auto"/>
      </w:pPr>
      <w:r>
        <w:separator/>
      </w:r>
    </w:p>
    <w:p w14:paraId="2557B35A" w14:textId="77777777" w:rsidR="00A558CA" w:rsidRDefault="00A558CA"/>
  </w:footnote>
  <w:footnote w:type="continuationSeparator" w:id="0">
    <w:p w14:paraId="77FAFF26" w14:textId="77777777" w:rsidR="00A558CA" w:rsidRDefault="00A558CA">
      <w:pPr>
        <w:spacing w:after="0" w:line="240" w:lineRule="auto"/>
      </w:pPr>
      <w:r>
        <w:continuationSeparator/>
      </w:r>
    </w:p>
    <w:p w14:paraId="731B4EB6" w14:textId="77777777" w:rsidR="00A558CA" w:rsidRDefault="00A55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BBE" w14:textId="77777777" w:rsidR="005C6C53" w:rsidRDefault="005C6C53">
    <w:pPr>
      <w:pStyle w:val="Kopfzeile"/>
    </w:pPr>
    <w:r w:rsidRPr="0020546F">
      <w:rPr>
        <w:rFonts w:ascii="Roboto Condensed" w:hAnsi="Roboto Condensed"/>
        <w:noProof/>
        <w:lang w:eastAsia="de-CH"/>
      </w:rPr>
      <w:drawing>
        <wp:anchor distT="0" distB="0" distL="114300" distR="114300" simplePos="0" relativeHeight="251659264" behindDoc="1" locked="0" layoutInCell="1" allowOverlap="1" wp14:anchorId="0A4F1D81" wp14:editId="182B88E0">
          <wp:simplePos x="0" y="0"/>
          <wp:positionH relativeFrom="page">
            <wp:posOffset>9194</wp:posOffset>
          </wp:positionH>
          <wp:positionV relativeFrom="page">
            <wp:posOffset>5080</wp:posOffset>
          </wp:positionV>
          <wp:extent cx="7560000" cy="1436400"/>
          <wp:effectExtent l="0" t="0" r="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83"/>
    <w:multiLevelType w:val="hybridMultilevel"/>
    <w:tmpl w:val="8B9EB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F5A53"/>
    <w:multiLevelType w:val="hybridMultilevel"/>
    <w:tmpl w:val="410E174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E28">
      <w:numFmt w:val="bullet"/>
      <w:lvlText w:val="-"/>
      <w:lvlJc w:val="left"/>
      <w:pPr>
        <w:ind w:left="3240" w:hanging="720"/>
      </w:pPr>
      <w:rPr>
        <w:rFonts w:ascii="Roboto Condensed Light" w:eastAsiaTheme="minorHAnsi" w:hAnsi="Roboto Condensed Light" w:cstheme="minorBidi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90FE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B2810"/>
    <w:multiLevelType w:val="hybridMultilevel"/>
    <w:tmpl w:val="C4BE1F1A"/>
    <w:lvl w:ilvl="0" w:tplc="D94E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1541B"/>
    <w:multiLevelType w:val="hybridMultilevel"/>
    <w:tmpl w:val="BA108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6FA9"/>
    <w:multiLevelType w:val="hybridMultilevel"/>
    <w:tmpl w:val="EFAC3E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4F01"/>
    <w:multiLevelType w:val="hybridMultilevel"/>
    <w:tmpl w:val="A8B81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1934"/>
    <w:multiLevelType w:val="hybridMultilevel"/>
    <w:tmpl w:val="4F8C40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6C0B"/>
    <w:multiLevelType w:val="hybridMultilevel"/>
    <w:tmpl w:val="6A98B0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79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539F"/>
    <w:multiLevelType w:val="hybridMultilevel"/>
    <w:tmpl w:val="1C2298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7B2"/>
    <w:multiLevelType w:val="hybridMultilevel"/>
    <w:tmpl w:val="596E56F2"/>
    <w:lvl w:ilvl="0" w:tplc="4E523310">
      <w:numFmt w:val="bullet"/>
      <w:lvlText w:val="·"/>
      <w:lvlJc w:val="left"/>
      <w:pPr>
        <w:ind w:left="1080" w:hanging="72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7CDB"/>
    <w:multiLevelType w:val="hybridMultilevel"/>
    <w:tmpl w:val="780E4B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F0F4D"/>
    <w:multiLevelType w:val="hybridMultilevel"/>
    <w:tmpl w:val="4F8AD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9652D"/>
    <w:multiLevelType w:val="hybridMultilevel"/>
    <w:tmpl w:val="90F46B5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1055"/>
    <w:multiLevelType w:val="hybridMultilevel"/>
    <w:tmpl w:val="5A2E0F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7255C"/>
    <w:multiLevelType w:val="hybridMultilevel"/>
    <w:tmpl w:val="0348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40263"/>
    <w:multiLevelType w:val="hybridMultilevel"/>
    <w:tmpl w:val="654A5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A2114"/>
    <w:multiLevelType w:val="hybridMultilevel"/>
    <w:tmpl w:val="91B8CF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80E"/>
    <w:multiLevelType w:val="hybridMultilevel"/>
    <w:tmpl w:val="8E20E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52C0"/>
    <w:multiLevelType w:val="hybridMultilevel"/>
    <w:tmpl w:val="999A2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7EDA"/>
    <w:multiLevelType w:val="hybridMultilevel"/>
    <w:tmpl w:val="81D662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1"/>
  </w:num>
  <w:num w:numId="14">
    <w:abstractNumId w:val="15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27"/>
  </w:num>
  <w:num w:numId="20">
    <w:abstractNumId w:val="30"/>
  </w:num>
  <w:num w:numId="21">
    <w:abstractNumId w:val="10"/>
  </w:num>
  <w:num w:numId="22">
    <w:abstractNumId w:val="26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28"/>
  </w:num>
  <w:num w:numId="28">
    <w:abstractNumId w:val="19"/>
  </w:num>
  <w:num w:numId="29">
    <w:abstractNumId w:val="12"/>
  </w:num>
  <w:num w:numId="30">
    <w:abstractNumId w:val="16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CC"/>
    <w:rsid w:val="000031A9"/>
    <w:rsid w:val="000112CF"/>
    <w:rsid w:val="000115CE"/>
    <w:rsid w:val="00012320"/>
    <w:rsid w:val="00013D38"/>
    <w:rsid w:val="00014160"/>
    <w:rsid w:val="0001452A"/>
    <w:rsid w:val="000168AA"/>
    <w:rsid w:val="0002160F"/>
    <w:rsid w:val="00021DE1"/>
    <w:rsid w:val="000347A2"/>
    <w:rsid w:val="0004088A"/>
    <w:rsid w:val="00040DFD"/>
    <w:rsid w:val="00047663"/>
    <w:rsid w:val="000525B1"/>
    <w:rsid w:val="00052773"/>
    <w:rsid w:val="00053425"/>
    <w:rsid w:val="00061BB3"/>
    <w:rsid w:val="00065B20"/>
    <w:rsid w:val="0007399B"/>
    <w:rsid w:val="00073DD7"/>
    <w:rsid w:val="00077EEB"/>
    <w:rsid w:val="000803B2"/>
    <w:rsid w:val="00081841"/>
    <w:rsid w:val="00082885"/>
    <w:rsid w:val="000828F4"/>
    <w:rsid w:val="000829B3"/>
    <w:rsid w:val="000851E9"/>
    <w:rsid w:val="0009017F"/>
    <w:rsid w:val="000919BA"/>
    <w:rsid w:val="00095BC0"/>
    <w:rsid w:val="00096C30"/>
    <w:rsid w:val="000A1AFA"/>
    <w:rsid w:val="000A1BC8"/>
    <w:rsid w:val="000A1C6B"/>
    <w:rsid w:val="000A1FE5"/>
    <w:rsid w:val="000A46EE"/>
    <w:rsid w:val="000A47A0"/>
    <w:rsid w:val="000A7273"/>
    <w:rsid w:val="000A7FF6"/>
    <w:rsid w:val="000B0B23"/>
    <w:rsid w:val="000B16DD"/>
    <w:rsid w:val="000B48B1"/>
    <w:rsid w:val="000B4A9C"/>
    <w:rsid w:val="000C3526"/>
    <w:rsid w:val="000D15B8"/>
    <w:rsid w:val="000D2833"/>
    <w:rsid w:val="000D2B2F"/>
    <w:rsid w:val="000D4170"/>
    <w:rsid w:val="000D48D8"/>
    <w:rsid w:val="000D502F"/>
    <w:rsid w:val="000D62C0"/>
    <w:rsid w:val="000E2AB9"/>
    <w:rsid w:val="000E331D"/>
    <w:rsid w:val="000E359F"/>
    <w:rsid w:val="000E4F86"/>
    <w:rsid w:val="000F208E"/>
    <w:rsid w:val="000F51EC"/>
    <w:rsid w:val="000F68E8"/>
    <w:rsid w:val="000F7122"/>
    <w:rsid w:val="000F77BC"/>
    <w:rsid w:val="0010164E"/>
    <w:rsid w:val="0010269B"/>
    <w:rsid w:val="00102E9F"/>
    <w:rsid w:val="00110136"/>
    <w:rsid w:val="0011211A"/>
    <w:rsid w:val="00117772"/>
    <w:rsid w:val="00123337"/>
    <w:rsid w:val="001261B3"/>
    <w:rsid w:val="00130AC6"/>
    <w:rsid w:val="0013381F"/>
    <w:rsid w:val="00134C8D"/>
    <w:rsid w:val="00135DC5"/>
    <w:rsid w:val="001364D4"/>
    <w:rsid w:val="00141BEA"/>
    <w:rsid w:val="0015199B"/>
    <w:rsid w:val="001542CE"/>
    <w:rsid w:val="00163570"/>
    <w:rsid w:val="00163C8B"/>
    <w:rsid w:val="00174AA7"/>
    <w:rsid w:val="00176C40"/>
    <w:rsid w:val="00176F4F"/>
    <w:rsid w:val="0017714A"/>
    <w:rsid w:val="00181A2C"/>
    <w:rsid w:val="001827A3"/>
    <w:rsid w:val="00182D39"/>
    <w:rsid w:val="00183114"/>
    <w:rsid w:val="001836ED"/>
    <w:rsid w:val="001844D3"/>
    <w:rsid w:val="00184DC1"/>
    <w:rsid w:val="00191C41"/>
    <w:rsid w:val="00193FFC"/>
    <w:rsid w:val="00196FA2"/>
    <w:rsid w:val="001A5ACE"/>
    <w:rsid w:val="001B2FBB"/>
    <w:rsid w:val="001B35F6"/>
    <w:rsid w:val="001B53C9"/>
    <w:rsid w:val="001B689C"/>
    <w:rsid w:val="001B7475"/>
    <w:rsid w:val="001C20F2"/>
    <w:rsid w:val="001C5A18"/>
    <w:rsid w:val="001C6E09"/>
    <w:rsid w:val="001C710C"/>
    <w:rsid w:val="001D20F8"/>
    <w:rsid w:val="001D2C7D"/>
    <w:rsid w:val="001D47AA"/>
    <w:rsid w:val="001E13AB"/>
    <w:rsid w:val="001E2136"/>
    <w:rsid w:val="001E4718"/>
    <w:rsid w:val="001F590D"/>
    <w:rsid w:val="001F7B9F"/>
    <w:rsid w:val="002001A8"/>
    <w:rsid w:val="00200635"/>
    <w:rsid w:val="00203935"/>
    <w:rsid w:val="0020546F"/>
    <w:rsid w:val="0020794D"/>
    <w:rsid w:val="00216282"/>
    <w:rsid w:val="002177EB"/>
    <w:rsid w:val="00221037"/>
    <w:rsid w:val="00221455"/>
    <w:rsid w:val="002306E7"/>
    <w:rsid w:val="0023499D"/>
    <w:rsid w:val="00240408"/>
    <w:rsid w:val="0025084B"/>
    <w:rsid w:val="00253DF7"/>
    <w:rsid w:val="00256A63"/>
    <w:rsid w:val="00262260"/>
    <w:rsid w:val="00266DC2"/>
    <w:rsid w:val="00270F41"/>
    <w:rsid w:val="002767D8"/>
    <w:rsid w:val="00276AA9"/>
    <w:rsid w:val="00276E4A"/>
    <w:rsid w:val="00277980"/>
    <w:rsid w:val="0028032A"/>
    <w:rsid w:val="00280FE2"/>
    <w:rsid w:val="00284015"/>
    <w:rsid w:val="0028509B"/>
    <w:rsid w:val="00285326"/>
    <w:rsid w:val="0028694A"/>
    <w:rsid w:val="00286C11"/>
    <w:rsid w:val="002878A2"/>
    <w:rsid w:val="00291A61"/>
    <w:rsid w:val="002A2070"/>
    <w:rsid w:val="002A2CF8"/>
    <w:rsid w:val="002A2EC9"/>
    <w:rsid w:val="002A744D"/>
    <w:rsid w:val="002A7EDF"/>
    <w:rsid w:val="002B2441"/>
    <w:rsid w:val="002B438E"/>
    <w:rsid w:val="002B491C"/>
    <w:rsid w:val="002C1EA6"/>
    <w:rsid w:val="002C34AC"/>
    <w:rsid w:val="002C4547"/>
    <w:rsid w:val="002C6284"/>
    <w:rsid w:val="002D1033"/>
    <w:rsid w:val="002D2E16"/>
    <w:rsid w:val="002D2E91"/>
    <w:rsid w:val="002D7993"/>
    <w:rsid w:val="002E097D"/>
    <w:rsid w:val="002E1085"/>
    <w:rsid w:val="002E3074"/>
    <w:rsid w:val="002E3C85"/>
    <w:rsid w:val="002E409F"/>
    <w:rsid w:val="002E557B"/>
    <w:rsid w:val="002E6A5B"/>
    <w:rsid w:val="002F086D"/>
    <w:rsid w:val="002F5361"/>
    <w:rsid w:val="003111E0"/>
    <w:rsid w:val="00311924"/>
    <w:rsid w:val="003128F1"/>
    <w:rsid w:val="00312D17"/>
    <w:rsid w:val="00312F5B"/>
    <w:rsid w:val="00315FCB"/>
    <w:rsid w:val="0031617F"/>
    <w:rsid w:val="00321400"/>
    <w:rsid w:val="00322C21"/>
    <w:rsid w:val="00325043"/>
    <w:rsid w:val="00325632"/>
    <w:rsid w:val="00333AD4"/>
    <w:rsid w:val="0033618F"/>
    <w:rsid w:val="0033730E"/>
    <w:rsid w:val="00342401"/>
    <w:rsid w:val="00343548"/>
    <w:rsid w:val="0034677A"/>
    <w:rsid w:val="0034684D"/>
    <w:rsid w:val="00346BE4"/>
    <w:rsid w:val="00347610"/>
    <w:rsid w:val="0035239A"/>
    <w:rsid w:val="0035679C"/>
    <w:rsid w:val="0035769B"/>
    <w:rsid w:val="00365609"/>
    <w:rsid w:val="00366A77"/>
    <w:rsid w:val="003723C3"/>
    <w:rsid w:val="0037363D"/>
    <w:rsid w:val="0037382B"/>
    <w:rsid w:val="00376D16"/>
    <w:rsid w:val="0038000D"/>
    <w:rsid w:val="00383BAC"/>
    <w:rsid w:val="0038599C"/>
    <w:rsid w:val="00385ACF"/>
    <w:rsid w:val="003A03E8"/>
    <w:rsid w:val="003B11B7"/>
    <w:rsid w:val="003B55BC"/>
    <w:rsid w:val="003C0F73"/>
    <w:rsid w:val="003C4BB1"/>
    <w:rsid w:val="003C5F05"/>
    <w:rsid w:val="003C6D61"/>
    <w:rsid w:val="003D12A0"/>
    <w:rsid w:val="003D6E75"/>
    <w:rsid w:val="003D6FBD"/>
    <w:rsid w:val="003E19C8"/>
    <w:rsid w:val="003E4A7F"/>
    <w:rsid w:val="003F322B"/>
    <w:rsid w:val="003F41C4"/>
    <w:rsid w:val="003F7A0A"/>
    <w:rsid w:val="00401A72"/>
    <w:rsid w:val="00404A14"/>
    <w:rsid w:val="00416FEF"/>
    <w:rsid w:val="004215D7"/>
    <w:rsid w:val="00431B47"/>
    <w:rsid w:val="00432425"/>
    <w:rsid w:val="00432F62"/>
    <w:rsid w:val="00435780"/>
    <w:rsid w:val="00436E88"/>
    <w:rsid w:val="00441399"/>
    <w:rsid w:val="00446400"/>
    <w:rsid w:val="00447248"/>
    <w:rsid w:val="00450A86"/>
    <w:rsid w:val="0045139C"/>
    <w:rsid w:val="00452F48"/>
    <w:rsid w:val="00453EE0"/>
    <w:rsid w:val="00454B6E"/>
    <w:rsid w:val="00456258"/>
    <w:rsid w:val="00456601"/>
    <w:rsid w:val="004571FE"/>
    <w:rsid w:val="00475FCB"/>
    <w:rsid w:val="00477474"/>
    <w:rsid w:val="00477F10"/>
    <w:rsid w:val="00480B7F"/>
    <w:rsid w:val="00483C54"/>
    <w:rsid w:val="00490349"/>
    <w:rsid w:val="0049078D"/>
    <w:rsid w:val="00490951"/>
    <w:rsid w:val="004937E6"/>
    <w:rsid w:val="004948B3"/>
    <w:rsid w:val="004963AE"/>
    <w:rsid w:val="004A1505"/>
    <w:rsid w:val="004A1893"/>
    <w:rsid w:val="004A2829"/>
    <w:rsid w:val="004A3475"/>
    <w:rsid w:val="004A5CC7"/>
    <w:rsid w:val="004A787E"/>
    <w:rsid w:val="004B19F8"/>
    <w:rsid w:val="004B3AA8"/>
    <w:rsid w:val="004B41B9"/>
    <w:rsid w:val="004C14B5"/>
    <w:rsid w:val="004C4A44"/>
    <w:rsid w:val="004D4C54"/>
    <w:rsid w:val="004D57A0"/>
    <w:rsid w:val="004D5A19"/>
    <w:rsid w:val="004D604B"/>
    <w:rsid w:val="004E30AE"/>
    <w:rsid w:val="004E4172"/>
    <w:rsid w:val="004E596B"/>
    <w:rsid w:val="004E684F"/>
    <w:rsid w:val="004E737A"/>
    <w:rsid w:val="004F08D0"/>
    <w:rsid w:val="004F127B"/>
    <w:rsid w:val="004F2FDA"/>
    <w:rsid w:val="004F7A97"/>
    <w:rsid w:val="004F7D22"/>
    <w:rsid w:val="00501E96"/>
    <w:rsid w:val="00507591"/>
    <w:rsid w:val="00507C72"/>
    <w:rsid w:val="005106AB"/>
    <w:rsid w:val="0051164E"/>
    <w:rsid w:val="00511B8E"/>
    <w:rsid w:val="005125BB"/>
    <w:rsid w:val="00512B92"/>
    <w:rsid w:val="00514FA1"/>
    <w:rsid w:val="00517BDA"/>
    <w:rsid w:val="0052128D"/>
    <w:rsid w:val="00522248"/>
    <w:rsid w:val="00525F1B"/>
    <w:rsid w:val="00537F9C"/>
    <w:rsid w:val="0054049F"/>
    <w:rsid w:val="00551859"/>
    <w:rsid w:val="00552D2A"/>
    <w:rsid w:val="00552F6F"/>
    <w:rsid w:val="00557BCB"/>
    <w:rsid w:val="00562037"/>
    <w:rsid w:val="0056354E"/>
    <w:rsid w:val="00566FE5"/>
    <w:rsid w:val="00567AB8"/>
    <w:rsid w:val="00572222"/>
    <w:rsid w:val="00573657"/>
    <w:rsid w:val="00573EC5"/>
    <w:rsid w:val="00574223"/>
    <w:rsid w:val="00580855"/>
    <w:rsid w:val="00581122"/>
    <w:rsid w:val="00584AD5"/>
    <w:rsid w:val="005926F4"/>
    <w:rsid w:val="00592F4F"/>
    <w:rsid w:val="00593C62"/>
    <w:rsid w:val="00596B17"/>
    <w:rsid w:val="00597FFB"/>
    <w:rsid w:val="005A116B"/>
    <w:rsid w:val="005A4A6F"/>
    <w:rsid w:val="005A6F5C"/>
    <w:rsid w:val="005B09B3"/>
    <w:rsid w:val="005B18F6"/>
    <w:rsid w:val="005B355A"/>
    <w:rsid w:val="005B58E5"/>
    <w:rsid w:val="005B70D1"/>
    <w:rsid w:val="005B73AD"/>
    <w:rsid w:val="005C53E3"/>
    <w:rsid w:val="005C644D"/>
    <w:rsid w:val="005C6C53"/>
    <w:rsid w:val="005D3984"/>
    <w:rsid w:val="005D3DA6"/>
    <w:rsid w:val="005D66A7"/>
    <w:rsid w:val="005D7484"/>
    <w:rsid w:val="005E2E1A"/>
    <w:rsid w:val="005E45E1"/>
    <w:rsid w:val="005E5085"/>
    <w:rsid w:val="005E549C"/>
    <w:rsid w:val="005F096F"/>
    <w:rsid w:val="005F0B62"/>
    <w:rsid w:val="005F0C4E"/>
    <w:rsid w:val="005F2B8C"/>
    <w:rsid w:val="005F40BA"/>
    <w:rsid w:val="005F4FA5"/>
    <w:rsid w:val="005F591E"/>
    <w:rsid w:val="005F5EB6"/>
    <w:rsid w:val="006009C0"/>
    <w:rsid w:val="00604B2E"/>
    <w:rsid w:val="006066B1"/>
    <w:rsid w:val="00613FF9"/>
    <w:rsid w:val="006174B6"/>
    <w:rsid w:val="00625060"/>
    <w:rsid w:val="006265F4"/>
    <w:rsid w:val="00626AD0"/>
    <w:rsid w:val="00632304"/>
    <w:rsid w:val="00635862"/>
    <w:rsid w:val="00644275"/>
    <w:rsid w:val="00644925"/>
    <w:rsid w:val="0065732A"/>
    <w:rsid w:val="00662753"/>
    <w:rsid w:val="006656DF"/>
    <w:rsid w:val="00672258"/>
    <w:rsid w:val="006729E7"/>
    <w:rsid w:val="0067302A"/>
    <w:rsid w:val="006777A6"/>
    <w:rsid w:val="00681558"/>
    <w:rsid w:val="00686373"/>
    <w:rsid w:val="006947EA"/>
    <w:rsid w:val="00697FB6"/>
    <w:rsid w:val="006A3B41"/>
    <w:rsid w:val="006A54FA"/>
    <w:rsid w:val="006A5BF0"/>
    <w:rsid w:val="006A6CA6"/>
    <w:rsid w:val="006A6E75"/>
    <w:rsid w:val="006A79BB"/>
    <w:rsid w:val="006B13CE"/>
    <w:rsid w:val="006B36F7"/>
    <w:rsid w:val="006B6893"/>
    <w:rsid w:val="006C70F1"/>
    <w:rsid w:val="006D08B9"/>
    <w:rsid w:val="006D38C7"/>
    <w:rsid w:val="006D39ED"/>
    <w:rsid w:val="006D6F23"/>
    <w:rsid w:val="006E21C7"/>
    <w:rsid w:val="006E42D0"/>
    <w:rsid w:val="006E5D61"/>
    <w:rsid w:val="006F0E20"/>
    <w:rsid w:val="006F0F07"/>
    <w:rsid w:val="006F2AE4"/>
    <w:rsid w:val="006F601A"/>
    <w:rsid w:val="006F7036"/>
    <w:rsid w:val="00702E89"/>
    <w:rsid w:val="0070598B"/>
    <w:rsid w:val="0071412C"/>
    <w:rsid w:val="00714503"/>
    <w:rsid w:val="00714778"/>
    <w:rsid w:val="00714B79"/>
    <w:rsid w:val="00716659"/>
    <w:rsid w:val="00721E39"/>
    <w:rsid w:val="00731050"/>
    <w:rsid w:val="007338E2"/>
    <w:rsid w:val="007366E1"/>
    <w:rsid w:val="00736F48"/>
    <w:rsid w:val="007400E2"/>
    <w:rsid w:val="00740833"/>
    <w:rsid w:val="00744EA9"/>
    <w:rsid w:val="00752FC4"/>
    <w:rsid w:val="00753893"/>
    <w:rsid w:val="007543C8"/>
    <w:rsid w:val="0075769E"/>
    <w:rsid w:val="00757E9C"/>
    <w:rsid w:val="00761965"/>
    <w:rsid w:val="00765B93"/>
    <w:rsid w:val="00766B10"/>
    <w:rsid w:val="00766F97"/>
    <w:rsid w:val="007673E6"/>
    <w:rsid w:val="00772414"/>
    <w:rsid w:val="0077283A"/>
    <w:rsid w:val="00775305"/>
    <w:rsid w:val="007753D7"/>
    <w:rsid w:val="00777537"/>
    <w:rsid w:val="00777B55"/>
    <w:rsid w:val="007828CD"/>
    <w:rsid w:val="007837BE"/>
    <w:rsid w:val="007846D6"/>
    <w:rsid w:val="00785379"/>
    <w:rsid w:val="00790FDF"/>
    <w:rsid w:val="00793C18"/>
    <w:rsid w:val="0079688F"/>
    <w:rsid w:val="007A34A7"/>
    <w:rsid w:val="007A6178"/>
    <w:rsid w:val="007A62CC"/>
    <w:rsid w:val="007A645A"/>
    <w:rsid w:val="007A7172"/>
    <w:rsid w:val="007B19C2"/>
    <w:rsid w:val="007B2666"/>
    <w:rsid w:val="007B39AD"/>
    <w:rsid w:val="007B4C91"/>
    <w:rsid w:val="007B52FC"/>
    <w:rsid w:val="007B68D2"/>
    <w:rsid w:val="007B78F6"/>
    <w:rsid w:val="007C083A"/>
    <w:rsid w:val="007C1720"/>
    <w:rsid w:val="007C2C23"/>
    <w:rsid w:val="007C4F96"/>
    <w:rsid w:val="007C5294"/>
    <w:rsid w:val="007C6025"/>
    <w:rsid w:val="007D0588"/>
    <w:rsid w:val="007D0BED"/>
    <w:rsid w:val="007D5DDA"/>
    <w:rsid w:val="007D70F7"/>
    <w:rsid w:val="007E1518"/>
    <w:rsid w:val="007E33E4"/>
    <w:rsid w:val="007F4D8F"/>
    <w:rsid w:val="007F6C5A"/>
    <w:rsid w:val="00800232"/>
    <w:rsid w:val="00801916"/>
    <w:rsid w:val="0080611C"/>
    <w:rsid w:val="0080770F"/>
    <w:rsid w:val="00807FE4"/>
    <w:rsid w:val="00810F7E"/>
    <w:rsid w:val="0081120D"/>
    <w:rsid w:val="008128FA"/>
    <w:rsid w:val="0081411F"/>
    <w:rsid w:val="008221AD"/>
    <w:rsid w:val="00823D22"/>
    <w:rsid w:val="00826118"/>
    <w:rsid w:val="00827A4D"/>
    <w:rsid w:val="00830C5F"/>
    <w:rsid w:val="00834A33"/>
    <w:rsid w:val="00837DCF"/>
    <w:rsid w:val="0084199E"/>
    <w:rsid w:val="0084314B"/>
    <w:rsid w:val="0084456F"/>
    <w:rsid w:val="00852B75"/>
    <w:rsid w:val="00853089"/>
    <w:rsid w:val="00853A86"/>
    <w:rsid w:val="00853F12"/>
    <w:rsid w:val="008545CA"/>
    <w:rsid w:val="00856C86"/>
    <w:rsid w:val="00860EB8"/>
    <w:rsid w:val="00864300"/>
    <w:rsid w:val="008703FF"/>
    <w:rsid w:val="00873A1C"/>
    <w:rsid w:val="00875124"/>
    <w:rsid w:val="008762DD"/>
    <w:rsid w:val="00880B14"/>
    <w:rsid w:val="00890A27"/>
    <w:rsid w:val="0089246D"/>
    <w:rsid w:val="008943EB"/>
    <w:rsid w:val="00894BEE"/>
    <w:rsid w:val="00896EE1"/>
    <w:rsid w:val="008B2E7B"/>
    <w:rsid w:val="008B521A"/>
    <w:rsid w:val="008B5489"/>
    <w:rsid w:val="008C1482"/>
    <w:rsid w:val="008C16A4"/>
    <w:rsid w:val="008C2774"/>
    <w:rsid w:val="008C6CF9"/>
    <w:rsid w:val="008D0AA7"/>
    <w:rsid w:val="008E12FA"/>
    <w:rsid w:val="008E56D6"/>
    <w:rsid w:val="008E658C"/>
    <w:rsid w:val="008F057D"/>
    <w:rsid w:val="008F1C9C"/>
    <w:rsid w:val="008F28C6"/>
    <w:rsid w:val="008F4B91"/>
    <w:rsid w:val="008F5052"/>
    <w:rsid w:val="008F5DBE"/>
    <w:rsid w:val="00900375"/>
    <w:rsid w:val="00901F23"/>
    <w:rsid w:val="0090362D"/>
    <w:rsid w:val="009066EE"/>
    <w:rsid w:val="00906FF0"/>
    <w:rsid w:val="00912A0A"/>
    <w:rsid w:val="0091427A"/>
    <w:rsid w:val="00914D84"/>
    <w:rsid w:val="00915B8E"/>
    <w:rsid w:val="009166AF"/>
    <w:rsid w:val="009213FA"/>
    <w:rsid w:val="00925390"/>
    <w:rsid w:val="00925C43"/>
    <w:rsid w:val="009277A0"/>
    <w:rsid w:val="0093034A"/>
    <w:rsid w:val="009319E3"/>
    <w:rsid w:val="0093505E"/>
    <w:rsid w:val="009356C1"/>
    <w:rsid w:val="009376E0"/>
    <w:rsid w:val="009400E8"/>
    <w:rsid w:val="009408FB"/>
    <w:rsid w:val="009431FE"/>
    <w:rsid w:val="009475FC"/>
    <w:rsid w:val="0095071E"/>
    <w:rsid w:val="009525C4"/>
    <w:rsid w:val="00957A40"/>
    <w:rsid w:val="00962FFB"/>
    <w:rsid w:val="009636AF"/>
    <w:rsid w:val="009637C1"/>
    <w:rsid w:val="00964357"/>
    <w:rsid w:val="00967868"/>
    <w:rsid w:val="009713AD"/>
    <w:rsid w:val="00971769"/>
    <w:rsid w:val="00973E0B"/>
    <w:rsid w:val="009810C5"/>
    <w:rsid w:val="00991986"/>
    <w:rsid w:val="009A02FE"/>
    <w:rsid w:val="009A140B"/>
    <w:rsid w:val="009A4F2A"/>
    <w:rsid w:val="009A50B5"/>
    <w:rsid w:val="009A5184"/>
    <w:rsid w:val="009A6CE7"/>
    <w:rsid w:val="009A6FAA"/>
    <w:rsid w:val="009B335B"/>
    <w:rsid w:val="009B351F"/>
    <w:rsid w:val="009B369C"/>
    <w:rsid w:val="009C56D6"/>
    <w:rsid w:val="009D0BD1"/>
    <w:rsid w:val="009D1483"/>
    <w:rsid w:val="009D1572"/>
    <w:rsid w:val="009D4584"/>
    <w:rsid w:val="009E23B8"/>
    <w:rsid w:val="009E2A74"/>
    <w:rsid w:val="009E4AB9"/>
    <w:rsid w:val="009E4CF0"/>
    <w:rsid w:val="009E70D4"/>
    <w:rsid w:val="009F1BF4"/>
    <w:rsid w:val="009F1E93"/>
    <w:rsid w:val="009F3E31"/>
    <w:rsid w:val="00A0597A"/>
    <w:rsid w:val="00A11B95"/>
    <w:rsid w:val="00A1419A"/>
    <w:rsid w:val="00A1477A"/>
    <w:rsid w:val="00A15629"/>
    <w:rsid w:val="00A16A2E"/>
    <w:rsid w:val="00A17BF3"/>
    <w:rsid w:val="00A22397"/>
    <w:rsid w:val="00A25057"/>
    <w:rsid w:val="00A25C1A"/>
    <w:rsid w:val="00A31286"/>
    <w:rsid w:val="00A3130B"/>
    <w:rsid w:val="00A40154"/>
    <w:rsid w:val="00A42CF3"/>
    <w:rsid w:val="00A43305"/>
    <w:rsid w:val="00A463DF"/>
    <w:rsid w:val="00A502BA"/>
    <w:rsid w:val="00A5074D"/>
    <w:rsid w:val="00A52C26"/>
    <w:rsid w:val="00A536BA"/>
    <w:rsid w:val="00A558CA"/>
    <w:rsid w:val="00A60973"/>
    <w:rsid w:val="00A6138E"/>
    <w:rsid w:val="00A62BE4"/>
    <w:rsid w:val="00A66AF1"/>
    <w:rsid w:val="00A6754B"/>
    <w:rsid w:val="00A70BC6"/>
    <w:rsid w:val="00A763AE"/>
    <w:rsid w:val="00A80D4F"/>
    <w:rsid w:val="00A83FBC"/>
    <w:rsid w:val="00A96701"/>
    <w:rsid w:val="00A97D40"/>
    <w:rsid w:val="00AA61DA"/>
    <w:rsid w:val="00AB0ECD"/>
    <w:rsid w:val="00AB37C5"/>
    <w:rsid w:val="00AB6F27"/>
    <w:rsid w:val="00AC03B9"/>
    <w:rsid w:val="00AC1BF9"/>
    <w:rsid w:val="00AC3A15"/>
    <w:rsid w:val="00AC3EF6"/>
    <w:rsid w:val="00AC5B42"/>
    <w:rsid w:val="00AC7669"/>
    <w:rsid w:val="00AD0E3E"/>
    <w:rsid w:val="00AD1B02"/>
    <w:rsid w:val="00AD1CD5"/>
    <w:rsid w:val="00AD3277"/>
    <w:rsid w:val="00AE013A"/>
    <w:rsid w:val="00AE06CA"/>
    <w:rsid w:val="00AE3F8B"/>
    <w:rsid w:val="00AE449A"/>
    <w:rsid w:val="00AE71BD"/>
    <w:rsid w:val="00B00C7B"/>
    <w:rsid w:val="00B0352C"/>
    <w:rsid w:val="00B125E9"/>
    <w:rsid w:val="00B12AFA"/>
    <w:rsid w:val="00B12B0A"/>
    <w:rsid w:val="00B1318D"/>
    <w:rsid w:val="00B145FC"/>
    <w:rsid w:val="00B16AB6"/>
    <w:rsid w:val="00B17F9D"/>
    <w:rsid w:val="00B17FB5"/>
    <w:rsid w:val="00B21F13"/>
    <w:rsid w:val="00B24409"/>
    <w:rsid w:val="00B26003"/>
    <w:rsid w:val="00B27B2A"/>
    <w:rsid w:val="00B30601"/>
    <w:rsid w:val="00B330A6"/>
    <w:rsid w:val="00B35EE7"/>
    <w:rsid w:val="00B365B7"/>
    <w:rsid w:val="00B40D50"/>
    <w:rsid w:val="00B42616"/>
    <w:rsid w:val="00B43DA1"/>
    <w:rsid w:val="00B467B3"/>
    <w:rsid w:val="00B50006"/>
    <w:rsid w:val="00B50C06"/>
    <w:rsid w:val="00B50F62"/>
    <w:rsid w:val="00B56A0F"/>
    <w:rsid w:val="00B57100"/>
    <w:rsid w:val="00B5733D"/>
    <w:rsid w:val="00B618ED"/>
    <w:rsid w:val="00B63133"/>
    <w:rsid w:val="00B65063"/>
    <w:rsid w:val="00B7042F"/>
    <w:rsid w:val="00B70448"/>
    <w:rsid w:val="00B73A13"/>
    <w:rsid w:val="00B73DB8"/>
    <w:rsid w:val="00B74605"/>
    <w:rsid w:val="00B74DF0"/>
    <w:rsid w:val="00B76DAE"/>
    <w:rsid w:val="00B76E82"/>
    <w:rsid w:val="00B7771A"/>
    <w:rsid w:val="00B8088E"/>
    <w:rsid w:val="00B83065"/>
    <w:rsid w:val="00BA216D"/>
    <w:rsid w:val="00BA66CD"/>
    <w:rsid w:val="00BB0B99"/>
    <w:rsid w:val="00BB200B"/>
    <w:rsid w:val="00BB4E0A"/>
    <w:rsid w:val="00BB50DF"/>
    <w:rsid w:val="00BB6DFE"/>
    <w:rsid w:val="00BB7779"/>
    <w:rsid w:val="00BC03DF"/>
    <w:rsid w:val="00BC0C2A"/>
    <w:rsid w:val="00BC0DA0"/>
    <w:rsid w:val="00BC0F0A"/>
    <w:rsid w:val="00BC60CB"/>
    <w:rsid w:val="00BD0FB4"/>
    <w:rsid w:val="00BD146F"/>
    <w:rsid w:val="00BD2052"/>
    <w:rsid w:val="00BD2E06"/>
    <w:rsid w:val="00BD3955"/>
    <w:rsid w:val="00BD3FB5"/>
    <w:rsid w:val="00BD51D1"/>
    <w:rsid w:val="00BD53C0"/>
    <w:rsid w:val="00BD6B79"/>
    <w:rsid w:val="00BD756E"/>
    <w:rsid w:val="00BE20E6"/>
    <w:rsid w:val="00BE2165"/>
    <w:rsid w:val="00BE4E57"/>
    <w:rsid w:val="00BE67BB"/>
    <w:rsid w:val="00BF6D57"/>
    <w:rsid w:val="00C01C90"/>
    <w:rsid w:val="00C0253C"/>
    <w:rsid w:val="00C02D2C"/>
    <w:rsid w:val="00C0313F"/>
    <w:rsid w:val="00C055F7"/>
    <w:rsid w:val="00C0687B"/>
    <w:rsid w:val="00C06A23"/>
    <w:rsid w:val="00C11980"/>
    <w:rsid w:val="00C12007"/>
    <w:rsid w:val="00C245AB"/>
    <w:rsid w:val="00C252EF"/>
    <w:rsid w:val="00C324B2"/>
    <w:rsid w:val="00C42A41"/>
    <w:rsid w:val="00C5139B"/>
    <w:rsid w:val="00C5340D"/>
    <w:rsid w:val="00C534A4"/>
    <w:rsid w:val="00C61646"/>
    <w:rsid w:val="00C63520"/>
    <w:rsid w:val="00C63603"/>
    <w:rsid w:val="00C646C4"/>
    <w:rsid w:val="00C6595B"/>
    <w:rsid w:val="00C70E83"/>
    <w:rsid w:val="00C81BAC"/>
    <w:rsid w:val="00C84144"/>
    <w:rsid w:val="00C848A9"/>
    <w:rsid w:val="00C86723"/>
    <w:rsid w:val="00C93545"/>
    <w:rsid w:val="00C94A22"/>
    <w:rsid w:val="00C94F4C"/>
    <w:rsid w:val="00C95B3A"/>
    <w:rsid w:val="00CA34E0"/>
    <w:rsid w:val="00CA438F"/>
    <w:rsid w:val="00CA52E6"/>
    <w:rsid w:val="00CA6688"/>
    <w:rsid w:val="00CA753F"/>
    <w:rsid w:val="00CB21EA"/>
    <w:rsid w:val="00CB655C"/>
    <w:rsid w:val="00CB6E2A"/>
    <w:rsid w:val="00CC0FD1"/>
    <w:rsid w:val="00CC7088"/>
    <w:rsid w:val="00CC7D81"/>
    <w:rsid w:val="00CD0474"/>
    <w:rsid w:val="00CD210C"/>
    <w:rsid w:val="00CD2166"/>
    <w:rsid w:val="00CD2544"/>
    <w:rsid w:val="00CD5872"/>
    <w:rsid w:val="00CD6EB0"/>
    <w:rsid w:val="00CD73E3"/>
    <w:rsid w:val="00CE293E"/>
    <w:rsid w:val="00CE4963"/>
    <w:rsid w:val="00CF2C8B"/>
    <w:rsid w:val="00CF6AA9"/>
    <w:rsid w:val="00CF6E21"/>
    <w:rsid w:val="00D04123"/>
    <w:rsid w:val="00D056BD"/>
    <w:rsid w:val="00D06BD8"/>
    <w:rsid w:val="00D06F0E"/>
    <w:rsid w:val="00D25BB8"/>
    <w:rsid w:val="00D26716"/>
    <w:rsid w:val="00D26770"/>
    <w:rsid w:val="00D35836"/>
    <w:rsid w:val="00D37135"/>
    <w:rsid w:val="00D37BD5"/>
    <w:rsid w:val="00D42AD4"/>
    <w:rsid w:val="00D42C58"/>
    <w:rsid w:val="00D43970"/>
    <w:rsid w:val="00D443D8"/>
    <w:rsid w:val="00D55FBF"/>
    <w:rsid w:val="00D564E9"/>
    <w:rsid w:val="00D601B2"/>
    <w:rsid w:val="00D623FF"/>
    <w:rsid w:val="00D654B8"/>
    <w:rsid w:val="00D66561"/>
    <w:rsid w:val="00D666F3"/>
    <w:rsid w:val="00D74215"/>
    <w:rsid w:val="00D75791"/>
    <w:rsid w:val="00D80806"/>
    <w:rsid w:val="00D90309"/>
    <w:rsid w:val="00D92FE7"/>
    <w:rsid w:val="00D9448F"/>
    <w:rsid w:val="00D95224"/>
    <w:rsid w:val="00D97CBB"/>
    <w:rsid w:val="00DA0882"/>
    <w:rsid w:val="00DA252B"/>
    <w:rsid w:val="00DA6EF3"/>
    <w:rsid w:val="00DB1596"/>
    <w:rsid w:val="00DB302C"/>
    <w:rsid w:val="00DB315F"/>
    <w:rsid w:val="00DB4C01"/>
    <w:rsid w:val="00DC2776"/>
    <w:rsid w:val="00DC6BCB"/>
    <w:rsid w:val="00DC7840"/>
    <w:rsid w:val="00DD6504"/>
    <w:rsid w:val="00DD6861"/>
    <w:rsid w:val="00DE0A41"/>
    <w:rsid w:val="00DE47E8"/>
    <w:rsid w:val="00DE68CE"/>
    <w:rsid w:val="00DE76E4"/>
    <w:rsid w:val="00E035E5"/>
    <w:rsid w:val="00E05924"/>
    <w:rsid w:val="00E1372F"/>
    <w:rsid w:val="00E1450D"/>
    <w:rsid w:val="00E20DAA"/>
    <w:rsid w:val="00E25AB5"/>
    <w:rsid w:val="00E2726F"/>
    <w:rsid w:val="00E30E75"/>
    <w:rsid w:val="00E336A2"/>
    <w:rsid w:val="00E50605"/>
    <w:rsid w:val="00E51C4F"/>
    <w:rsid w:val="00E56124"/>
    <w:rsid w:val="00E56EEA"/>
    <w:rsid w:val="00E6007F"/>
    <w:rsid w:val="00E631B4"/>
    <w:rsid w:val="00E70239"/>
    <w:rsid w:val="00E717D3"/>
    <w:rsid w:val="00E741B8"/>
    <w:rsid w:val="00E74BAD"/>
    <w:rsid w:val="00E8424A"/>
    <w:rsid w:val="00E86597"/>
    <w:rsid w:val="00E94C8B"/>
    <w:rsid w:val="00E9517C"/>
    <w:rsid w:val="00E962D0"/>
    <w:rsid w:val="00E96CD2"/>
    <w:rsid w:val="00EA179F"/>
    <w:rsid w:val="00EA3AA0"/>
    <w:rsid w:val="00EA4555"/>
    <w:rsid w:val="00EA49A6"/>
    <w:rsid w:val="00EA5D20"/>
    <w:rsid w:val="00EA62A5"/>
    <w:rsid w:val="00EB1FB0"/>
    <w:rsid w:val="00EC1295"/>
    <w:rsid w:val="00EC185B"/>
    <w:rsid w:val="00EC2D0C"/>
    <w:rsid w:val="00EC2D5E"/>
    <w:rsid w:val="00EC5993"/>
    <w:rsid w:val="00EC66A6"/>
    <w:rsid w:val="00ED018F"/>
    <w:rsid w:val="00ED0904"/>
    <w:rsid w:val="00ED4A38"/>
    <w:rsid w:val="00ED6748"/>
    <w:rsid w:val="00ED696A"/>
    <w:rsid w:val="00ED697A"/>
    <w:rsid w:val="00EE132D"/>
    <w:rsid w:val="00EE2C5D"/>
    <w:rsid w:val="00EE3074"/>
    <w:rsid w:val="00EE704D"/>
    <w:rsid w:val="00EE7358"/>
    <w:rsid w:val="00EF427C"/>
    <w:rsid w:val="00EF4C30"/>
    <w:rsid w:val="00EF5080"/>
    <w:rsid w:val="00EF6F4D"/>
    <w:rsid w:val="00EF7072"/>
    <w:rsid w:val="00F007B5"/>
    <w:rsid w:val="00F10F1A"/>
    <w:rsid w:val="00F1500F"/>
    <w:rsid w:val="00F15A63"/>
    <w:rsid w:val="00F15F68"/>
    <w:rsid w:val="00F15FB8"/>
    <w:rsid w:val="00F17535"/>
    <w:rsid w:val="00F213BE"/>
    <w:rsid w:val="00F22839"/>
    <w:rsid w:val="00F25B8E"/>
    <w:rsid w:val="00F25E63"/>
    <w:rsid w:val="00F26B5A"/>
    <w:rsid w:val="00F26D5D"/>
    <w:rsid w:val="00F32778"/>
    <w:rsid w:val="00F33689"/>
    <w:rsid w:val="00F35514"/>
    <w:rsid w:val="00F37D25"/>
    <w:rsid w:val="00F41439"/>
    <w:rsid w:val="00F43CAA"/>
    <w:rsid w:val="00F43F04"/>
    <w:rsid w:val="00F44811"/>
    <w:rsid w:val="00F44C1C"/>
    <w:rsid w:val="00F477B0"/>
    <w:rsid w:val="00F507D9"/>
    <w:rsid w:val="00F54109"/>
    <w:rsid w:val="00F57ED4"/>
    <w:rsid w:val="00F60ED0"/>
    <w:rsid w:val="00F61853"/>
    <w:rsid w:val="00F649F7"/>
    <w:rsid w:val="00F6559F"/>
    <w:rsid w:val="00F66BA4"/>
    <w:rsid w:val="00F71D73"/>
    <w:rsid w:val="00F73110"/>
    <w:rsid w:val="00F74489"/>
    <w:rsid w:val="00F763B1"/>
    <w:rsid w:val="00F84823"/>
    <w:rsid w:val="00F84EFF"/>
    <w:rsid w:val="00F8755B"/>
    <w:rsid w:val="00F91465"/>
    <w:rsid w:val="00FA01D0"/>
    <w:rsid w:val="00FA402E"/>
    <w:rsid w:val="00FA4727"/>
    <w:rsid w:val="00FA4896"/>
    <w:rsid w:val="00FB48E4"/>
    <w:rsid w:val="00FB49C2"/>
    <w:rsid w:val="00FB649B"/>
    <w:rsid w:val="00FC5DAE"/>
    <w:rsid w:val="00FC6DAA"/>
    <w:rsid w:val="00FD2DB5"/>
    <w:rsid w:val="00FD411A"/>
    <w:rsid w:val="00FD48FC"/>
    <w:rsid w:val="00FD57EB"/>
    <w:rsid w:val="00FE07F4"/>
    <w:rsid w:val="00FE1CB4"/>
    <w:rsid w:val="00FE3105"/>
    <w:rsid w:val="00FE3F65"/>
    <w:rsid w:val="00FE4ED2"/>
    <w:rsid w:val="00FE7299"/>
    <w:rsid w:val="00FF0AF3"/>
    <w:rsid w:val="00FF2419"/>
    <w:rsid w:val="00FF2D41"/>
    <w:rsid w:val="00FF6155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B2789"/>
  <w15:docId w15:val="{E83F7844-F2B5-4A9C-9CFE-12CDE59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8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itternetztabelle1hell1">
    <w:name w:val="Gitternetz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72222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EinfacheTabelle11">
    <w:name w:val="Einfache Tabel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6F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0FA64C05BC4004B24DACAF4050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3C514-987E-4E87-B607-C0A465777DE1}"/>
      </w:docPartPr>
      <w:docPartBody>
        <w:p w:rsidR="00131415" w:rsidRDefault="000F727D" w:rsidP="000F727D">
          <w:pPr>
            <w:pStyle w:val="270FA64C05BC4004B24DACAF40500E8623"/>
          </w:pP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>T</w:t>
          </w:r>
          <w:r w:rsidRPr="000919BA">
            <w:rPr>
              <w:rStyle w:val="Platzhaltertext"/>
              <w:rFonts w:ascii="Roboto Condensed Light" w:hAnsi="Roboto Condensed Light"/>
              <w:sz w:val="18"/>
              <w:szCs w:val="18"/>
            </w:rPr>
            <w:t>ippen Sie hier</w:t>
          </w: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 xml:space="preserve"> den Ort ein.</w:t>
          </w:r>
        </w:p>
      </w:docPartBody>
    </w:docPart>
    <w:docPart>
      <w:docPartPr>
        <w:name w:val="4CBA33E6F7374F71B3E6872DAD51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CB14-6971-4232-8890-D648F960ED89}"/>
      </w:docPartPr>
      <w:docPartBody>
        <w:p w:rsidR="00131415" w:rsidRDefault="000F727D" w:rsidP="000F727D">
          <w:pPr>
            <w:pStyle w:val="4CBA33E6F7374F71B3E6872DAD5109D623"/>
          </w:pP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>Datum</w:t>
          </w:r>
        </w:p>
      </w:docPartBody>
    </w:docPart>
    <w:docPart>
      <w:docPartPr>
        <w:name w:val="C7FE0C6550B6427BA77B598B67F2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33CC-30E2-4525-8789-E4DB7C79B3B9}"/>
      </w:docPartPr>
      <w:docPartBody>
        <w:p w:rsidR="00131415" w:rsidRDefault="000F727D" w:rsidP="000F727D">
          <w:pPr>
            <w:pStyle w:val="C7FE0C6550B6427BA77B598B67F213DA19"/>
          </w:pP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>T</w:t>
          </w:r>
          <w:r w:rsidRPr="000919BA">
            <w:rPr>
              <w:rStyle w:val="Platzhaltertext"/>
              <w:rFonts w:ascii="Roboto Condensed Light" w:hAnsi="Roboto Condensed Light"/>
              <w:sz w:val="18"/>
              <w:szCs w:val="18"/>
            </w:rPr>
            <w:t>ippen Sie hier</w:t>
          </w: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 xml:space="preserve"> den Ort ein.</w:t>
          </w:r>
        </w:p>
      </w:docPartBody>
    </w:docPart>
    <w:docPart>
      <w:docPartPr>
        <w:name w:val="676F785201B64F29B14659070013D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3BB36-2184-44E8-A155-C77F57ED33E3}"/>
      </w:docPartPr>
      <w:docPartBody>
        <w:p w:rsidR="00131415" w:rsidRDefault="000F727D" w:rsidP="000F727D">
          <w:pPr>
            <w:pStyle w:val="676F785201B64F29B14659070013DBD719"/>
          </w:pPr>
          <w:r>
            <w:rPr>
              <w:rStyle w:val="Platzhaltertext"/>
              <w:rFonts w:ascii="Roboto Condensed Light" w:hAnsi="Roboto Condensed Light"/>
              <w:sz w:val="18"/>
              <w:szCs w:val="18"/>
            </w:rPr>
            <w:t>Datum</w:t>
          </w:r>
        </w:p>
      </w:docPartBody>
    </w:docPart>
    <w:docPart>
      <w:docPartPr>
        <w:name w:val="499CF96BBA8543E0A0BCD320B8245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C846-BBC0-4628-ADDD-D87132CCB0A1}"/>
      </w:docPartPr>
      <w:docPartBody>
        <w:p w:rsidR="00131415" w:rsidRDefault="000F727D" w:rsidP="000F727D">
          <w:pPr>
            <w:pStyle w:val="499CF96BBA8543E0A0BCD320B8245BCE17"/>
          </w:pPr>
          <w:r w:rsidRPr="005F5EB6">
            <w:rPr>
              <w:rStyle w:val="Platzhaltertext"/>
              <w:rFonts w:ascii="Roboto Condensed Light" w:hAnsi="Roboto Condensed Light"/>
              <w:sz w:val="16"/>
              <w:szCs w:val="16"/>
            </w:rPr>
            <w:t>Zulasten von</w:t>
          </w:r>
        </w:p>
      </w:docPartBody>
    </w:docPart>
    <w:docPart>
      <w:docPartPr>
        <w:name w:val="82B973E88CD741149827CE3803B3C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73AB-8408-463E-A370-C9D83C3719C6}"/>
      </w:docPartPr>
      <w:docPartBody>
        <w:p w:rsidR="002B09AE" w:rsidRDefault="000F727D" w:rsidP="000F727D">
          <w:pPr>
            <w:pStyle w:val="82B973E88CD741149827CE3803B3C405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AHV-Nr.</w:t>
          </w:r>
        </w:p>
      </w:docPartBody>
    </w:docPart>
    <w:docPart>
      <w:docPartPr>
        <w:name w:val="002C41CFFC8248FB90D8EE3871EE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CDCC-3A9D-4D59-9CDB-603333BCC6CE}"/>
      </w:docPartPr>
      <w:docPartBody>
        <w:p w:rsidR="002B09AE" w:rsidRDefault="000F727D" w:rsidP="000F727D">
          <w:pPr>
            <w:pStyle w:val="002C41CFFC8248FB90D8EE3871EE5D9D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PN-Nr.</w:t>
          </w:r>
        </w:p>
      </w:docPartBody>
    </w:docPart>
    <w:docPart>
      <w:docPartPr>
        <w:name w:val="58CF7F50864A4EA7B3642047C018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5CE9-A575-469D-924B-ED05EAF514E5}"/>
      </w:docPartPr>
      <w:docPartBody>
        <w:p w:rsidR="002B09AE" w:rsidRDefault="000F727D" w:rsidP="000F727D">
          <w:pPr>
            <w:pStyle w:val="58CF7F50864A4EA7B3642047C018D2FB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Name</w:t>
          </w:r>
        </w:p>
      </w:docPartBody>
    </w:docPart>
    <w:docPart>
      <w:docPartPr>
        <w:name w:val="4EE3014AD0E74066B2560C221224A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BEBF-EC11-48B3-8AA2-EF6ECC9F6131}"/>
      </w:docPartPr>
      <w:docPartBody>
        <w:p w:rsidR="002B09AE" w:rsidRDefault="000F727D" w:rsidP="000F727D">
          <w:pPr>
            <w:pStyle w:val="4EE3014AD0E74066B2560C221224A94F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Vorname</w:t>
          </w:r>
        </w:p>
      </w:docPartBody>
    </w:docPart>
    <w:docPart>
      <w:docPartPr>
        <w:name w:val="14FF051F7D9D4FE0887FC5DE435A7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27BF4-60BF-45E1-876C-84CE323FF430}"/>
      </w:docPartPr>
      <w:docPartBody>
        <w:p w:rsidR="002B09AE" w:rsidRDefault="000F727D" w:rsidP="000F727D">
          <w:pPr>
            <w:pStyle w:val="14FF051F7D9D4FE0887FC5DE435A70B2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Adresse</w:t>
          </w:r>
        </w:p>
      </w:docPartBody>
    </w:docPart>
    <w:docPart>
      <w:docPartPr>
        <w:name w:val="4FF29789E9D94EA99E318D45D6A5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215EE-9981-4C7B-9795-5449340E857C}"/>
      </w:docPartPr>
      <w:docPartBody>
        <w:p w:rsidR="002B09AE" w:rsidRDefault="000F727D" w:rsidP="000F727D">
          <w:pPr>
            <w:pStyle w:val="4FF29789E9D94EA99E318D45D6A5924B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Adresszusatz</w:t>
          </w:r>
        </w:p>
      </w:docPartBody>
    </w:docPart>
    <w:docPart>
      <w:docPartPr>
        <w:name w:val="D43CBC2AD9BE4BD8A765071BF05A1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1419-95FE-4509-9379-DD7547C8216F}"/>
      </w:docPartPr>
      <w:docPartBody>
        <w:p w:rsidR="002B09AE" w:rsidRDefault="000F727D" w:rsidP="000F727D">
          <w:pPr>
            <w:pStyle w:val="D43CBC2AD9BE4BD8A765071BF05A13E7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PLZ</w:t>
          </w:r>
        </w:p>
      </w:docPartBody>
    </w:docPart>
    <w:docPart>
      <w:docPartPr>
        <w:name w:val="5E11E1BAC5984E2BA97EE1B59AD3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15E1F-F629-47F7-9BD7-EDE8DF813C62}"/>
      </w:docPartPr>
      <w:docPartBody>
        <w:p w:rsidR="002B09AE" w:rsidRDefault="000F727D" w:rsidP="000F727D">
          <w:pPr>
            <w:pStyle w:val="5E11E1BAC5984E2BA97EE1B59AD38187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Ort</w:t>
          </w:r>
        </w:p>
      </w:docPartBody>
    </w:docPart>
    <w:docPart>
      <w:docPartPr>
        <w:name w:val="3224A83EED9348E1B54CBE6D50A9F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95477-F8BB-4BCD-85C1-C02375CC49AB}"/>
      </w:docPartPr>
      <w:docPartBody>
        <w:p w:rsidR="002B09AE" w:rsidRDefault="000F727D" w:rsidP="000F727D">
          <w:pPr>
            <w:pStyle w:val="3224A83EED9348E1B54CBE6D50A9F58912"/>
          </w:pPr>
          <w:r w:rsidRPr="00DA6EF3">
            <w:rPr>
              <w:rStyle w:val="Platzhaltertext"/>
              <w:rFonts w:ascii="Roboto Condensed Light" w:hAnsi="Roboto Condensed Light"/>
              <w:sz w:val="16"/>
              <w:szCs w:val="16"/>
            </w:rPr>
            <w:t>Telefon</w:t>
          </w:r>
        </w:p>
      </w:docPartBody>
    </w:docPart>
    <w:docPart>
      <w:docPartPr>
        <w:name w:val="F61AF3190E9E45BD95030BDCF87B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812-EC89-4643-A47B-925A505C13AB}"/>
      </w:docPartPr>
      <w:docPartBody>
        <w:p w:rsidR="002B09AE" w:rsidRDefault="000F727D" w:rsidP="000F727D">
          <w:pPr>
            <w:pStyle w:val="F61AF3190E9E45BD95030BDCF87B11E310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Name</w:t>
          </w:r>
        </w:p>
      </w:docPartBody>
    </w:docPart>
    <w:docPart>
      <w:docPartPr>
        <w:name w:val="8800EFC3BA784CAD816C12258A21E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1B59-1552-4C8C-A2CB-EA400304443D}"/>
      </w:docPartPr>
      <w:docPartBody>
        <w:p w:rsidR="002B09AE" w:rsidRDefault="000F727D" w:rsidP="000F727D">
          <w:pPr>
            <w:pStyle w:val="8800EFC3BA784CAD816C12258A21E9A110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Bezeichnung</w:t>
          </w:r>
        </w:p>
      </w:docPartBody>
    </w:docPart>
    <w:docPart>
      <w:docPartPr>
        <w:name w:val="FE4F2CD01C4544599955911D2F74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C9A8-9030-44D8-8D6D-8020E6BDE6A5}"/>
      </w:docPartPr>
      <w:docPartBody>
        <w:p w:rsidR="002B09AE" w:rsidRDefault="000F727D" w:rsidP="000F727D">
          <w:pPr>
            <w:pStyle w:val="FE4F2CD01C4544599955911D2F740D9010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Adresse</w:t>
          </w:r>
        </w:p>
      </w:docPartBody>
    </w:docPart>
    <w:docPart>
      <w:docPartPr>
        <w:name w:val="1B460AD03EBA4126AD7F8210326D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5D06-DCF8-467E-A57E-0BA9C0BF9D60}"/>
      </w:docPartPr>
      <w:docPartBody>
        <w:p w:rsidR="002B09AE" w:rsidRDefault="000F727D" w:rsidP="000F727D">
          <w:pPr>
            <w:pStyle w:val="1B460AD03EBA4126AD7F8210326D40E410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Adresszusatz</w:t>
          </w:r>
        </w:p>
      </w:docPartBody>
    </w:docPart>
    <w:docPart>
      <w:docPartPr>
        <w:name w:val="AB03ECBBE9504D34842E1D2BC11B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0046-47BD-448C-A591-6553FDF98654}"/>
      </w:docPartPr>
      <w:docPartBody>
        <w:p w:rsidR="002B09AE" w:rsidRDefault="000F727D" w:rsidP="000F727D">
          <w:pPr>
            <w:pStyle w:val="AB03ECBBE9504D34842E1D2BC11B3C1D9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PLZ</w:t>
          </w:r>
        </w:p>
      </w:docPartBody>
    </w:docPart>
    <w:docPart>
      <w:docPartPr>
        <w:name w:val="D41F907071794491B317CBE7095B0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38543-49E2-43DF-A022-BDACF23B0084}"/>
      </w:docPartPr>
      <w:docPartBody>
        <w:p w:rsidR="002B09AE" w:rsidRDefault="000F727D" w:rsidP="000F727D">
          <w:pPr>
            <w:pStyle w:val="D41F907071794491B317CBE7095B03D09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Ort</w:t>
          </w:r>
        </w:p>
      </w:docPartBody>
    </w:docPart>
    <w:docPart>
      <w:docPartPr>
        <w:name w:val="7FA1BBB7729D4A8B9307620F8DCF3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44E7-0C44-4FC6-AA1C-2E1330F8CB69}"/>
      </w:docPartPr>
      <w:docPartBody>
        <w:p w:rsidR="002B09AE" w:rsidRDefault="000F727D" w:rsidP="000F727D">
          <w:pPr>
            <w:pStyle w:val="7FA1BBB7729D4A8B9307620F8DCF32709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Sachbearbeiter</w:t>
          </w:r>
        </w:p>
      </w:docPartBody>
    </w:docPart>
    <w:docPart>
      <w:docPartPr>
        <w:name w:val="8BF55870D67848308D058D888C3B0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68DE-E0B8-4E52-910C-A4E44BBA2848}"/>
      </w:docPartPr>
      <w:docPartBody>
        <w:p w:rsidR="002B09AE" w:rsidRDefault="000F727D" w:rsidP="000F727D">
          <w:pPr>
            <w:pStyle w:val="8BF55870D67848308D058D888C3B0D5B9"/>
          </w:pPr>
          <w:r w:rsidRPr="005E5085">
            <w:rPr>
              <w:rStyle w:val="Platzhaltertext"/>
              <w:rFonts w:ascii="Roboto Condensed Light" w:hAnsi="Roboto Condensed Light"/>
              <w:sz w:val="16"/>
              <w:szCs w:val="16"/>
            </w:rPr>
            <w:t>Telefon</w:t>
          </w:r>
        </w:p>
      </w:docPartBody>
    </w:docPart>
    <w:docPart>
      <w:docPartPr>
        <w:name w:val="254D182AE3AC49DF8E5B57B74929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2FF9-582D-4DE4-9004-5BE2B3CC4077}"/>
      </w:docPartPr>
      <w:docPartBody>
        <w:p w:rsidR="002B09AE" w:rsidRDefault="000F727D" w:rsidP="000F727D">
          <w:pPr>
            <w:pStyle w:val="254D182AE3AC49DF8E5B57B74929073A9"/>
          </w:pPr>
          <w:r>
            <w:rPr>
              <w:rStyle w:val="Platzhaltertext"/>
              <w:rFonts w:ascii="Roboto Condensed Light" w:hAnsi="Roboto Condensed Light"/>
              <w:sz w:val="16"/>
              <w:szCs w:val="16"/>
            </w:rPr>
            <w:t>E-Mail</w:t>
          </w:r>
        </w:p>
      </w:docPartBody>
    </w:docPart>
    <w:docPart>
      <w:docPartPr>
        <w:name w:val="BD5C0B8AAC3846F68A4CB3F4763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A79D0-1879-4157-B792-913848B36418}"/>
      </w:docPartPr>
      <w:docPartBody>
        <w:p w:rsidR="002B09AE" w:rsidRDefault="000F727D" w:rsidP="000F727D">
          <w:pPr>
            <w:pStyle w:val="BD5C0B8AAC3846F68A4CB3F476386B46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Name</w:t>
          </w:r>
        </w:p>
      </w:docPartBody>
    </w:docPart>
    <w:docPart>
      <w:docPartPr>
        <w:name w:val="880D19751DB34543B0A307939833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CA4A9-B9C6-4B1F-9719-E52D17D12BA6}"/>
      </w:docPartPr>
      <w:docPartBody>
        <w:p w:rsidR="002B09AE" w:rsidRDefault="000F727D" w:rsidP="000F727D">
          <w:pPr>
            <w:pStyle w:val="880D19751DB34543B0A3079398333EAC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Bezeichnung</w:t>
          </w:r>
        </w:p>
      </w:docPartBody>
    </w:docPart>
    <w:docPart>
      <w:docPartPr>
        <w:name w:val="95B943E1D90F437F8DDBDA7C01CA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AC425-1800-4349-BA89-3AB222832A1A}"/>
      </w:docPartPr>
      <w:docPartBody>
        <w:p w:rsidR="002B09AE" w:rsidRDefault="000F727D" w:rsidP="000F727D">
          <w:pPr>
            <w:pStyle w:val="95B943E1D90F437F8DDBDA7C01CA2D93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PLZ</w:t>
          </w:r>
        </w:p>
      </w:docPartBody>
    </w:docPart>
    <w:docPart>
      <w:docPartPr>
        <w:name w:val="96B4AE278FC84F36BEECDC398661B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E320-D15E-4CC2-9FB1-F89011517367}"/>
      </w:docPartPr>
      <w:docPartBody>
        <w:p w:rsidR="002B09AE" w:rsidRDefault="000F727D" w:rsidP="000F727D">
          <w:pPr>
            <w:pStyle w:val="96B4AE278FC84F36BEECDC398661BA19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Ort</w:t>
          </w:r>
        </w:p>
      </w:docPartBody>
    </w:docPart>
    <w:docPart>
      <w:docPartPr>
        <w:name w:val="DBC1872E8658404787B55EF78149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A96EF-3AB6-4638-BE67-660A96A3739A}"/>
      </w:docPartPr>
      <w:docPartBody>
        <w:p w:rsidR="002B09AE" w:rsidRDefault="000F727D" w:rsidP="000F727D">
          <w:pPr>
            <w:pStyle w:val="DBC1872E8658404787B55EF78149AB60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Sachbearbeiter</w:t>
          </w:r>
        </w:p>
      </w:docPartBody>
    </w:docPart>
    <w:docPart>
      <w:docPartPr>
        <w:name w:val="29FBEED97F7C46A1B6963C3D33D98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FC5-D529-4B95-B5DD-03365E6E5678}"/>
      </w:docPartPr>
      <w:docPartBody>
        <w:p w:rsidR="002B09AE" w:rsidRDefault="000F727D" w:rsidP="000F727D">
          <w:pPr>
            <w:pStyle w:val="29FBEED97F7C46A1B6963C3D33D987EE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Telefon</w:t>
          </w:r>
        </w:p>
      </w:docPartBody>
    </w:docPart>
    <w:docPart>
      <w:docPartPr>
        <w:name w:val="D024989D69984DB3B91B85808E93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85CD-81A5-45DC-8973-EBFEF3533CD9}"/>
      </w:docPartPr>
      <w:docPartBody>
        <w:p w:rsidR="002B09AE" w:rsidRDefault="000F727D" w:rsidP="000F727D">
          <w:pPr>
            <w:pStyle w:val="D024989D69984DB3B91B85808E9317D2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E-Mail</w:t>
          </w:r>
        </w:p>
      </w:docPartBody>
    </w:docPart>
    <w:docPart>
      <w:docPartPr>
        <w:name w:val="252D0AA8DC304E6BA5596D06BBC0B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078B-6C36-48A3-80A2-12068DACA19A}"/>
      </w:docPartPr>
      <w:docPartBody>
        <w:p w:rsidR="002B09AE" w:rsidRDefault="000F727D" w:rsidP="000F727D">
          <w:pPr>
            <w:pStyle w:val="252D0AA8DC304E6BA5596D06BBC0BE498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ZSR-Nr.</w:t>
          </w:r>
        </w:p>
      </w:docPartBody>
    </w:docPart>
    <w:docPart>
      <w:docPartPr>
        <w:name w:val="CEEC6F1CB4654E92BFDAE3508682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4DEB-D38E-40EA-ADA7-D3785CCAAEEF}"/>
      </w:docPartPr>
      <w:docPartBody>
        <w:p w:rsidR="002B09AE" w:rsidRDefault="000F727D" w:rsidP="000F727D">
          <w:pPr>
            <w:pStyle w:val="CEEC6F1CB4654E92BFDAE3508682E6B57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Adresse</w:t>
          </w:r>
        </w:p>
      </w:docPartBody>
    </w:docPart>
    <w:docPart>
      <w:docPartPr>
        <w:name w:val="72461140F43A4F3A8E2381007A7EE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CE0-ECB4-4A67-B610-AB9191EDE09D}"/>
      </w:docPartPr>
      <w:docPartBody>
        <w:p w:rsidR="002B09AE" w:rsidRDefault="000F727D" w:rsidP="000F727D">
          <w:pPr>
            <w:pStyle w:val="72461140F43A4F3A8E2381007A7EE2327"/>
          </w:pPr>
          <w:r w:rsidRPr="000D4170">
            <w:rPr>
              <w:rStyle w:val="Platzhaltertext"/>
              <w:rFonts w:ascii="Roboto Condensed Light" w:hAnsi="Roboto Condensed Light"/>
              <w:sz w:val="16"/>
              <w:szCs w:val="16"/>
            </w:rPr>
            <w:t>Adresszusatz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9"/>
    <w:rsid w:val="0007573B"/>
    <w:rsid w:val="000F727D"/>
    <w:rsid w:val="00131415"/>
    <w:rsid w:val="00190289"/>
    <w:rsid w:val="002B09AE"/>
    <w:rsid w:val="00797F97"/>
    <w:rsid w:val="007B42E4"/>
    <w:rsid w:val="00ED444E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028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27D"/>
    <w:rPr>
      <w:color w:val="2E74B5" w:themeColor="accent5" w:themeShade="BF"/>
      <w:sz w:val="22"/>
    </w:rPr>
  </w:style>
  <w:style w:type="paragraph" w:customStyle="1" w:styleId="82843D87F08D498BA414F1F96065D758">
    <w:name w:val="82843D87F08D498BA414F1F96065D75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">
    <w:name w:val="C9529BC81EED4CEF9807FAB270F51B3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2843D87F08D498BA414F1F96065D7581">
    <w:name w:val="82843D87F08D498BA414F1F96065D758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1">
    <w:name w:val="C9529BC81EED4CEF9807FAB270F51B38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8297AC7D5494E3AA2EF5D3652BB320E">
    <w:name w:val="88297AC7D5494E3AA2EF5D3652BB320E"/>
    <w:rsid w:val="00190289"/>
  </w:style>
  <w:style w:type="paragraph" w:customStyle="1" w:styleId="5E186EFCB27B4F96B496C4A395DECF3D">
    <w:name w:val="5E186EFCB27B4F96B496C4A395DECF3D"/>
    <w:rsid w:val="00190289"/>
  </w:style>
  <w:style w:type="paragraph" w:customStyle="1" w:styleId="78DABAD16B8B414C9978B25FC15AEFF6">
    <w:name w:val="78DABAD16B8B414C9978B25FC15AEFF6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5E186EFCB27B4F96B496C4A395DECF3D1">
    <w:name w:val="5E186EFCB27B4F96B496C4A395DECF3D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2">
    <w:name w:val="C9529BC81EED4CEF9807FAB270F51B38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">
    <w:name w:val="78DABAD16B8B414C9978B25FC15AEFF6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5E186EFCB27B4F96B496C4A395DECF3D2">
    <w:name w:val="5E186EFCB27B4F96B496C4A395DECF3D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3">
    <w:name w:val="C9529BC81EED4CEF9807FAB270F51B38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897246C42804119BB791DCA9DA3BBF1">
    <w:name w:val="8897246C42804119BB791DCA9DA3BBF1"/>
    <w:rsid w:val="00190289"/>
  </w:style>
  <w:style w:type="paragraph" w:customStyle="1" w:styleId="78DABAD16B8B414C9978B25FC15AEFF62">
    <w:name w:val="78DABAD16B8B414C9978B25FC15AEFF6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3">
    <w:name w:val="78DABAD16B8B414C9978B25FC15AEFF6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B4C43DE44C1D4A0BA286A4196B537BCC">
    <w:name w:val="B4C43DE44C1D4A0BA286A4196B537BCC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4">
    <w:name w:val="78DABAD16B8B414C9978B25FC15AEFF64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">
    <w:name w:val="90FD3D2B521E490BB5A98629BEE028EF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C43DE44C1D4A0BA286A4196B537BCC1">
    <w:name w:val="B4C43DE44C1D4A0BA286A4196B537BC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5">
    <w:name w:val="78DABAD16B8B414C9978B25FC15AEFF65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1">
    <w:name w:val="90FD3D2B521E490BB5A98629BEE028EF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">
    <w:name w:val="D7A8D4C0AAE142B79F8014495B57D6AE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">
    <w:name w:val="8B99EEFFA589485A87BB717CAAFB3E02"/>
    <w:rsid w:val="00190289"/>
  </w:style>
  <w:style w:type="paragraph" w:customStyle="1" w:styleId="D3BA1A8FF1A64328858BCC4D340421B1">
    <w:name w:val="D3BA1A8FF1A64328858BCC4D340421B1"/>
    <w:rsid w:val="00190289"/>
  </w:style>
  <w:style w:type="paragraph" w:customStyle="1" w:styleId="78DABAD16B8B414C9978B25FC15AEFF66">
    <w:name w:val="78DABAD16B8B414C9978B25FC15AEFF66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2">
    <w:name w:val="90FD3D2B521E490BB5A98629BEE028EF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1">
    <w:name w:val="D7A8D4C0AAE142B79F8014495B57D6A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1">
    <w:name w:val="8B99EEFFA589485A87BB717CAAFB3E02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1">
    <w:name w:val="D3BA1A8FF1A64328858BCC4D340421B1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7">
    <w:name w:val="78DABAD16B8B414C9978B25FC15AEFF67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3">
    <w:name w:val="90FD3D2B521E490BB5A98629BEE028EF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2">
    <w:name w:val="D7A8D4C0AAE142B79F8014495B57D6A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2">
    <w:name w:val="8B99EEFFA589485A87BB717CAAFB3E02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2">
    <w:name w:val="D3BA1A8FF1A64328858BCC4D340421B1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">
    <w:name w:val="270FA64C05BC4004B24DACAF40500E86"/>
    <w:rsid w:val="00190289"/>
  </w:style>
  <w:style w:type="paragraph" w:customStyle="1" w:styleId="4CBA33E6F7374F71B3E6872DAD5109D6">
    <w:name w:val="4CBA33E6F7374F71B3E6872DAD5109D6"/>
    <w:rsid w:val="00190289"/>
  </w:style>
  <w:style w:type="paragraph" w:customStyle="1" w:styleId="78DABAD16B8B414C9978B25FC15AEFF68">
    <w:name w:val="78DABAD16B8B414C9978B25FC15AEFF6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4">
    <w:name w:val="90FD3D2B521E490BB5A98629BEE028EF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3">
    <w:name w:val="D7A8D4C0AAE142B79F8014495B57D6AE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">
    <w:name w:val="270FA64C05BC4004B24DACAF40500E8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">
    <w:name w:val="4CBA33E6F7374F71B3E6872DAD5109D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3">
    <w:name w:val="8B99EEFFA589485A87BB717CAAFB3E02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3">
    <w:name w:val="D3BA1A8FF1A64328858BCC4D340421B1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9">
    <w:name w:val="78DABAD16B8B414C9978B25FC15AEFF69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5">
    <w:name w:val="90FD3D2B521E490BB5A98629BEE028EF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4">
    <w:name w:val="D7A8D4C0AAE142B79F8014495B57D6AE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">
    <w:name w:val="270FA64C05BC4004B24DACAF40500E8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">
    <w:name w:val="4CBA33E6F7374F71B3E6872DAD5109D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4">
    <w:name w:val="8B99EEFFA589485A87BB717CAAFB3E02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4">
    <w:name w:val="D3BA1A8FF1A64328858BCC4D340421B1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0">
    <w:name w:val="78DABAD16B8B414C9978B25FC15AEFF610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3">
    <w:name w:val="270FA64C05BC4004B24DACAF40500E86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3">
    <w:name w:val="4CBA33E6F7374F71B3E6872DAD5109D6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1">
    <w:name w:val="78DABAD16B8B414C9978B25FC15AEFF61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4">
    <w:name w:val="270FA64C05BC4004B24DACAF40500E86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4">
    <w:name w:val="4CBA33E6F7374F71B3E6872DAD5109D6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">
    <w:name w:val="C7FE0C6550B6427BA77B598B67F213DA"/>
    <w:rsid w:val="00190289"/>
  </w:style>
  <w:style w:type="paragraph" w:customStyle="1" w:styleId="676F785201B64F29B14659070013DBD7">
    <w:name w:val="676F785201B64F29B14659070013DBD7"/>
    <w:rsid w:val="00190289"/>
  </w:style>
  <w:style w:type="paragraph" w:customStyle="1" w:styleId="78DABAD16B8B414C9978B25FC15AEFF612">
    <w:name w:val="78DABAD16B8B414C9978B25FC15AEFF61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644EF536874C43E7B578A7F23BD66817">
    <w:name w:val="644EF536874C43E7B578A7F23BD6681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5">
    <w:name w:val="270FA64C05BC4004B24DACAF40500E86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5">
    <w:name w:val="4CBA33E6F7374F71B3E6872DAD5109D6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">
    <w:name w:val="C7FE0C6550B6427BA77B598B67F213DA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">
    <w:name w:val="676F785201B64F29B14659070013DBD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">
    <w:name w:val="499CF96BBA8543E0A0BCD320B8245BCE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3">
    <w:name w:val="78DABAD16B8B414C9978B25FC15AEFF61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6">
    <w:name w:val="270FA64C05BC4004B24DACAF40500E866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6">
    <w:name w:val="4CBA33E6F7374F71B3E6872DAD5109D66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2">
    <w:name w:val="C7FE0C6550B6427BA77B598B67F213DA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2">
    <w:name w:val="676F785201B64F29B14659070013DBD7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">
    <w:name w:val="499CF96BBA8543E0A0BCD320B8245BC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4">
    <w:name w:val="78DABAD16B8B414C9978B25FC15AEFF614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7">
    <w:name w:val="270FA64C05BC4004B24DACAF40500E86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7">
    <w:name w:val="4CBA33E6F7374F71B3E6872DAD5109D6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3">
    <w:name w:val="C7FE0C6550B6427BA77B598B67F213DA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3">
    <w:name w:val="676F785201B64F29B14659070013DBD7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">
    <w:name w:val="B46DD0A422EE4A8D94209C7AED53293A"/>
    <w:rsid w:val="00190289"/>
  </w:style>
  <w:style w:type="paragraph" w:customStyle="1" w:styleId="66A994109DB34398BC893D2BF6A6FCEE">
    <w:name w:val="66A994109DB34398BC893D2BF6A6FCEE"/>
    <w:rsid w:val="00190289"/>
  </w:style>
  <w:style w:type="paragraph" w:customStyle="1" w:styleId="0937C96D11A74F86898A516A28E4AD5C">
    <w:name w:val="0937C96D11A74F86898A516A28E4AD5C"/>
    <w:rsid w:val="00190289"/>
  </w:style>
  <w:style w:type="paragraph" w:customStyle="1" w:styleId="F9C0B54E200748F981B8A2C628DA7658">
    <w:name w:val="F9C0B54E200748F981B8A2C628DA7658"/>
    <w:rsid w:val="00190289"/>
  </w:style>
  <w:style w:type="paragraph" w:customStyle="1" w:styleId="399493A40CA74D8795B4B8C8E3A0FB4E">
    <w:name w:val="399493A40CA74D8795B4B8C8E3A0FB4E"/>
    <w:rsid w:val="00190289"/>
  </w:style>
  <w:style w:type="paragraph" w:customStyle="1" w:styleId="D840359AA6FD40C288B5771E2284FE57">
    <w:name w:val="D840359AA6FD40C288B5771E2284FE57"/>
    <w:rsid w:val="00190289"/>
  </w:style>
  <w:style w:type="paragraph" w:customStyle="1" w:styleId="8740B675EC084CBBBD89BEE9C32919EB">
    <w:name w:val="8740B675EC084CBBBD89BEE9C32919EB"/>
    <w:rsid w:val="00190289"/>
  </w:style>
  <w:style w:type="paragraph" w:customStyle="1" w:styleId="9665E9F58F7F41E98396F80070513216">
    <w:name w:val="9665E9F58F7F41E98396F80070513216"/>
    <w:rsid w:val="00190289"/>
  </w:style>
  <w:style w:type="paragraph" w:customStyle="1" w:styleId="49EB96AB0175498C9B8401B3E0125DA9">
    <w:name w:val="49EB96AB0175498C9B8401B3E0125DA9"/>
    <w:rsid w:val="00190289"/>
  </w:style>
  <w:style w:type="paragraph" w:customStyle="1" w:styleId="FA86F152BDA741AEAE3D2099FB278972">
    <w:name w:val="FA86F152BDA741AEAE3D2099FB278972"/>
    <w:rsid w:val="00190289"/>
  </w:style>
  <w:style w:type="paragraph" w:customStyle="1" w:styleId="814831EC643A4476B511F9678AD06D8F">
    <w:name w:val="814831EC643A4476B511F9678AD06D8F"/>
    <w:rsid w:val="00190289"/>
  </w:style>
  <w:style w:type="paragraph" w:customStyle="1" w:styleId="CA7AFDA5941845A9A4891887205D1F19">
    <w:name w:val="CA7AFDA5941845A9A4891887205D1F19"/>
    <w:rsid w:val="00190289"/>
  </w:style>
  <w:style w:type="paragraph" w:customStyle="1" w:styleId="499CF96BBA8543E0A0BCD320B8245BCE2">
    <w:name w:val="499CF96BBA8543E0A0BCD320B8245BC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">
    <w:name w:val="58B28FEB49D048739C539E1F4694B40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">
    <w:name w:val="D1341ED7F9E74ABFA994F4DD7D98710C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1">
    <w:name w:val="B46DD0A422EE4A8D94209C7AED53293A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1">
    <w:name w:val="66A994109DB34398BC893D2BF6A6FCE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1">
    <w:name w:val="0937C96D11A74F86898A516A28E4AD5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1">
    <w:name w:val="F9C0B54E200748F981B8A2C628DA7658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1">
    <w:name w:val="399493A40CA74D8795B4B8C8E3A0FB4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1">
    <w:name w:val="D840359AA6FD40C288B5771E2284FE5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1">
    <w:name w:val="8740B675EC084CBBBD89BEE9C32919EB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1">
    <w:name w:val="9665E9F58F7F41E98396F8007051321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1">
    <w:name w:val="49EB96AB0175498C9B8401B3E0125DA9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1">
    <w:name w:val="FA86F152BDA741AEAE3D2099FB278972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1">
    <w:name w:val="814831EC643A4476B511F9678AD06D8F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1">
    <w:name w:val="CA7AFDA5941845A9A4891887205D1F19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8">
    <w:name w:val="270FA64C05BC4004B24DACAF40500E868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8">
    <w:name w:val="4CBA33E6F7374F71B3E6872DAD5109D68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4">
    <w:name w:val="C7FE0C6550B6427BA77B598B67F213DA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4">
    <w:name w:val="676F785201B64F29B14659070013DBD7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3">
    <w:name w:val="499CF96BBA8543E0A0BCD320B8245BCE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1">
    <w:name w:val="58B28FEB49D048739C539E1F4694B40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1">
    <w:name w:val="D1341ED7F9E74ABFA994F4DD7D98710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2">
    <w:name w:val="B46DD0A422EE4A8D94209C7AED53293A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2">
    <w:name w:val="66A994109DB34398BC893D2BF6A6FCE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2">
    <w:name w:val="0937C96D11A74F86898A516A28E4AD5C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2">
    <w:name w:val="F9C0B54E200748F981B8A2C628DA7658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2">
    <w:name w:val="399493A40CA74D8795B4B8C8E3A0FB4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2">
    <w:name w:val="D840359AA6FD40C288B5771E2284FE57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2">
    <w:name w:val="8740B675EC084CBBBD89BEE9C32919EB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2">
    <w:name w:val="9665E9F58F7F41E98396F8007051321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2">
    <w:name w:val="49EB96AB0175498C9B8401B3E0125DA9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2">
    <w:name w:val="FA86F152BDA741AEAE3D2099FB278972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2">
    <w:name w:val="814831EC643A4476B511F9678AD06D8F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2">
    <w:name w:val="CA7AFDA5941845A9A4891887205D1F19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9">
    <w:name w:val="270FA64C05BC4004B24DACAF40500E869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9">
    <w:name w:val="4CBA33E6F7374F71B3E6872DAD5109D69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5">
    <w:name w:val="C7FE0C6550B6427BA77B598B67F213DA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5">
    <w:name w:val="676F785201B64F29B14659070013DBD7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4">
    <w:name w:val="499CF96BBA8543E0A0BCD320B8245BCE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2">
    <w:name w:val="58B28FEB49D048739C539E1F4694B40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2">
    <w:name w:val="D1341ED7F9E74ABFA994F4DD7D98710C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3">
    <w:name w:val="B46DD0A422EE4A8D94209C7AED53293A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3">
    <w:name w:val="66A994109DB34398BC893D2BF6A6FCE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3">
    <w:name w:val="0937C96D11A74F86898A516A28E4AD5C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3">
    <w:name w:val="F9C0B54E200748F981B8A2C628DA7658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3">
    <w:name w:val="399493A40CA74D8795B4B8C8E3A0FB4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3">
    <w:name w:val="D840359AA6FD40C288B5771E2284FE5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3">
    <w:name w:val="8740B675EC084CBBBD89BEE9C32919E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3">
    <w:name w:val="9665E9F58F7F41E98396F80070513216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3">
    <w:name w:val="49EB96AB0175498C9B8401B3E0125DA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3">
    <w:name w:val="FA86F152BDA741AEAE3D2099FB278972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3">
    <w:name w:val="814831EC643A4476B511F9678AD06D8F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3">
    <w:name w:val="CA7AFDA5941845A9A4891887205D1F1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0">
    <w:name w:val="270FA64C05BC4004B24DACAF40500E86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0">
    <w:name w:val="4CBA33E6F7374F71B3E6872DAD5109D6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6">
    <w:name w:val="C7FE0C6550B6427BA77B598B67F213DA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6">
    <w:name w:val="676F785201B64F29B14659070013DBD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17A29AA2306434B9782DADC25C15D06">
    <w:name w:val="617A29AA2306434B9782DADC25C15D06"/>
    <w:rsid w:val="0007573B"/>
  </w:style>
  <w:style w:type="paragraph" w:customStyle="1" w:styleId="50BE8BEA85034D2AB810B823889D7D09">
    <w:name w:val="50BE8BEA85034D2AB810B823889D7D09"/>
    <w:rsid w:val="0007573B"/>
  </w:style>
  <w:style w:type="paragraph" w:customStyle="1" w:styleId="92A887D636FB4C0D8D32BAE01F198F40">
    <w:name w:val="92A887D636FB4C0D8D32BAE01F198F40"/>
    <w:rsid w:val="0007573B"/>
  </w:style>
  <w:style w:type="paragraph" w:customStyle="1" w:styleId="780C91D0B237469EB68D3AD61C062E75">
    <w:name w:val="780C91D0B237469EB68D3AD61C062E75"/>
    <w:rsid w:val="0007573B"/>
  </w:style>
  <w:style w:type="paragraph" w:customStyle="1" w:styleId="694FE353BDB046ADAD0D6FC350DDA99F">
    <w:name w:val="694FE353BDB046ADAD0D6FC350DDA99F"/>
    <w:rsid w:val="0007573B"/>
  </w:style>
  <w:style w:type="paragraph" w:customStyle="1" w:styleId="72AAA47858F8449FB311C23631E703B0">
    <w:name w:val="72AAA47858F8449FB311C23631E703B0"/>
    <w:rsid w:val="0007573B"/>
  </w:style>
  <w:style w:type="paragraph" w:customStyle="1" w:styleId="30C21E6987B34077BBECB6A33E47EA17">
    <w:name w:val="30C21E6987B34077BBECB6A33E47EA17"/>
    <w:rsid w:val="0007573B"/>
  </w:style>
  <w:style w:type="paragraph" w:customStyle="1" w:styleId="64312B690E15470EAE0BFD11D8775735">
    <w:name w:val="64312B690E15470EAE0BFD11D8775735"/>
    <w:rsid w:val="0007573B"/>
  </w:style>
  <w:style w:type="paragraph" w:customStyle="1" w:styleId="499CF96BBA8543E0A0BCD320B8245BCE5">
    <w:name w:val="499CF96BBA8543E0A0BCD320B8245BCE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">
    <w:name w:val="82B973E88CD741149827CE3803B3C40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">
    <w:name w:val="002C41CFFC8248FB90D8EE3871EE5D9D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">
    <w:name w:val="58CF7F50864A4EA7B3642047C018D2F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">
    <w:name w:val="4EE3014AD0E74066B2560C221224A94F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">
    <w:name w:val="14FF051F7D9D4FE0887FC5DE435A70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">
    <w:name w:val="4FF29789E9D94EA99E318D45D6A5924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">
    <w:name w:val="D43CBC2AD9BE4BD8A765071BF05A13E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">
    <w:name w:val="5E11E1BAC5984E2BA97EE1B59AD3818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">
    <w:name w:val="3224A83EED9348E1B54CBE6D50A9F58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0C91D0B237469EB68D3AD61C062E751">
    <w:name w:val="780C91D0B237469EB68D3AD61C062E7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94FE353BDB046ADAD0D6FC350DDA99F1">
    <w:name w:val="694FE353BDB046ADAD0D6FC350DDA99F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AAA47858F8449FB311C23631E703B01">
    <w:name w:val="72AAA47858F8449FB311C23631E703B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0C21E6987B34077BBECB6A33E47EA171">
    <w:name w:val="30C21E6987B34077BBECB6A33E47EA1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1">
    <w:name w:val="64312B690E15470EAE0BFD11D877573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1">
    <w:name w:val="270FA64C05BC4004B24DACAF40500E86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1">
    <w:name w:val="4CBA33E6F7374F71B3E6872DAD5109D6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7">
    <w:name w:val="C7FE0C6550B6427BA77B598B67F213DA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7">
    <w:name w:val="676F785201B64F29B14659070013DBD7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">
    <w:name w:val="9D322B4906364FE48A6613EC41D529E8"/>
    <w:rsid w:val="0007573B"/>
  </w:style>
  <w:style w:type="paragraph" w:customStyle="1" w:styleId="C676BFB39C374E94BF2DA4EA6392AB7D">
    <w:name w:val="C676BFB39C374E94BF2DA4EA6392AB7D"/>
    <w:rsid w:val="0007573B"/>
  </w:style>
  <w:style w:type="paragraph" w:customStyle="1" w:styleId="499CF96BBA8543E0A0BCD320B8245BCE6">
    <w:name w:val="499CF96BBA8543E0A0BCD320B8245BCE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">
    <w:name w:val="82B973E88CD741149827CE3803B3C40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">
    <w:name w:val="002C41CFFC8248FB90D8EE3871EE5D9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">
    <w:name w:val="58CF7F50864A4EA7B3642047C018D2F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">
    <w:name w:val="4EE3014AD0E74066B2560C221224A94F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">
    <w:name w:val="14FF051F7D9D4FE0887FC5DE435A70B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">
    <w:name w:val="4FF29789E9D94EA99E318D45D6A5924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">
    <w:name w:val="D43CBC2AD9BE4BD8A765071BF05A13E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">
    <w:name w:val="5E11E1BAC5984E2BA97EE1B59AD3818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">
    <w:name w:val="3224A83EED9348E1B54CBE6D50A9F58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0C91D0B237469EB68D3AD61C062E752">
    <w:name w:val="780C91D0B237469EB68D3AD61C062E7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94FE353BDB046ADAD0D6FC350DDA99F2">
    <w:name w:val="694FE353BDB046ADAD0D6FC350DDA99F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1">
    <w:name w:val="9D322B4906364FE48A6613EC41D529E8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1">
    <w:name w:val="C676BFB39C374E94BF2DA4EA6392AB7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2">
    <w:name w:val="64312B690E15470EAE0BFD11D877573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2">
    <w:name w:val="270FA64C05BC4004B24DACAF40500E86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2">
    <w:name w:val="4CBA33E6F7374F71B3E6872DAD5109D6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8">
    <w:name w:val="C7FE0C6550B6427BA77B598B67F213DA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8">
    <w:name w:val="676F785201B64F29B14659070013DBD7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7">
    <w:name w:val="499CF96BBA8543E0A0BCD320B8245BCE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2">
    <w:name w:val="82B973E88CD741149827CE3803B3C40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2">
    <w:name w:val="002C41CFFC8248FB90D8EE3871EE5D9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2">
    <w:name w:val="58CF7F50864A4EA7B3642047C018D2F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2">
    <w:name w:val="4EE3014AD0E74066B2560C221224A94F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2">
    <w:name w:val="14FF051F7D9D4FE0887FC5DE435A70B2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2">
    <w:name w:val="4FF29789E9D94EA99E318D45D6A5924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2">
    <w:name w:val="D43CBC2AD9BE4BD8A765071BF05A13E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2">
    <w:name w:val="5E11E1BAC5984E2BA97EE1B59AD3818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2">
    <w:name w:val="3224A83EED9348E1B54CBE6D50A9F58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">
    <w:name w:val="F61AF3190E9E45BD95030BDCF87B11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">
    <w:name w:val="8800EFC3BA784CAD816C12258A21E9A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">
    <w:name w:val="FE4F2CD01C4544599955911D2F740D9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">
    <w:name w:val="1B460AD03EBA4126AD7F8210326D40E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2">
    <w:name w:val="9D322B4906364FE48A6613EC41D529E8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2">
    <w:name w:val="C676BFB39C374E94BF2DA4EA6392AB7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3">
    <w:name w:val="64312B690E15470EAE0BFD11D8775735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3">
    <w:name w:val="270FA64C05BC4004B24DACAF40500E86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3">
    <w:name w:val="4CBA33E6F7374F71B3E6872DAD5109D6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9">
    <w:name w:val="C7FE0C6550B6427BA77B598B67F213DA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9">
    <w:name w:val="676F785201B64F29B14659070013DBD7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8">
    <w:name w:val="499CF96BBA8543E0A0BCD320B8245BCE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3">
    <w:name w:val="82B973E88CD741149827CE3803B3C405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3">
    <w:name w:val="002C41CFFC8248FB90D8EE3871EE5D9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3">
    <w:name w:val="58CF7F50864A4EA7B3642047C018D2F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3">
    <w:name w:val="4EE3014AD0E74066B2560C221224A94F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3">
    <w:name w:val="14FF051F7D9D4FE0887FC5DE435A70B2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3">
    <w:name w:val="4FF29789E9D94EA99E318D45D6A5924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3">
    <w:name w:val="D43CBC2AD9BE4BD8A765071BF05A13E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3">
    <w:name w:val="5E11E1BAC5984E2BA97EE1B59AD3818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3">
    <w:name w:val="3224A83EED9348E1B54CBE6D50A9F58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">
    <w:name w:val="F61AF3190E9E45BD95030BDCF87B11E3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">
    <w:name w:val="8800EFC3BA784CAD816C12258A21E9A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">
    <w:name w:val="FE4F2CD01C4544599955911D2F740D9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">
    <w:name w:val="1B460AD03EBA4126AD7F8210326D40E4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">
    <w:name w:val="AB03ECBBE9504D34842E1D2BC11B3C1D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">
    <w:name w:val="D41F907071794491B317CBE7095B03D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">
    <w:name w:val="7FA1BBB7729D4A8B9307620F8DCF327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">
    <w:name w:val="8BF55870D67848308D058D888C3B0D5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">
    <w:name w:val="254D182AE3AC49DF8E5B57B74929073A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3">
    <w:name w:val="9D322B4906364FE48A6613EC41D529E8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3">
    <w:name w:val="C676BFB39C374E94BF2DA4EA6392AB7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4">
    <w:name w:val="64312B690E15470EAE0BFD11D8775735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4">
    <w:name w:val="270FA64C05BC4004B24DACAF40500E86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4">
    <w:name w:val="4CBA33E6F7374F71B3E6872DAD5109D6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0">
    <w:name w:val="C7FE0C6550B6427BA77B598B67F213DA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0">
    <w:name w:val="676F785201B64F29B14659070013DBD7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9">
    <w:name w:val="499CF96BBA8543E0A0BCD320B8245BCE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4">
    <w:name w:val="82B973E88CD741149827CE3803B3C405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4">
    <w:name w:val="002C41CFFC8248FB90D8EE3871EE5D9D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4">
    <w:name w:val="58CF7F50864A4EA7B3642047C018D2FB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4">
    <w:name w:val="4EE3014AD0E74066B2560C221224A94F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4">
    <w:name w:val="14FF051F7D9D4FE0887FC5DE435A70B2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4">
    <w:name w:val="4FF29789E9D94EA99E318D45D6A5924B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4">
    <w:name w:val="D43CBC2AD9BE4BD8A765071BF05A13E7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4">
    <w:name w:val="5E11E1BAC5984E2BA97EE1B59AD38187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4">
    <w:name w:val="3224A83EED9348E1B54CBE6D50A9F589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2">
    <w:name w:val="F61AF3190E9E45BD95030BDCF87B11E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2">
    <w:name w:val="8800EFC3BA784CAD816C12258A21E9A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2">
    <w:name w:val="FE4F2CD01C4544599955911D2F740D9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2">
    <w:name w:val="1B460AD03EBA4126AD7F8210326D40E4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1">
    <w:name w:val="AB03ECBBE9504D34842E1D2BC11B3C1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1">
    <w:name w:val="D41F907071794491B317CBE7095B03D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1">
    <w:name w:val="7FA1BBB7729D4A8B9307620F8DCF327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1">
    <w:name w:val="8BF55870D67848308D058D888C3B0D5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1">
    <w:name w:val="254D182AE3AC49DF8E5B57B74929073A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">
    <w:name w:val="BD5C0B8AAC3846F68A4CB3F476386B4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">
    <w:name w:val="880D19751DB34543B0A3079398333EAC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">
    <w:name w:val="95B943E1D90F437F8DDBDA7C01CA2D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">
    <w:name w:val="96B4AE278FC84F36BEECDC398661BA1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">
    <w:name w:val="DBC1872E8658404787B55EF78149AB6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">
    <w:name w:val="29FBEED97F7C46A1B6963C3D33D987EE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">
    <w:name w:val="D024989D69984DB3B91B85808E9317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">
    <w:name w:val="252D0AA8DC304E6BA5596D06BBC0BE4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5">
    <w:name w:val="270FA64C05BC4004B24DACAF40500E861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5">
    <w:name w:val="4CBA33E6F7374F71B3E6872DAD5109D61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1">
    <w:name w:val="C7FE0C6550B6427BA77B598B67F213DA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1">
    <w:name w:val="676F785201B64F29B14659070013DBD7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0">
    <w:name w:val="499CF96BBA8543E0A0BCD320B8245BCE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5">
    <w:name w:val="82B973E88CD741149827CE3803B3C405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5">
    <w:name w:val="002C41CFFC8248FB90D8EE3871EE5D9D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5">
    <w:name w:val="58CF7F50864A4EA7B3642047C018D2F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5">
    <w:name w:val="4EE3014AD0E74066B2560C221224A94F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5">
    <w:name w:val="14FF051F7D9D4FE0887FC5DE435A70B2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5">
    <w:name w:val="4FF29789E9D94EA99E318D45D6A5924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5">
    <w:name w:val="D43CBC2AD9BE4BD8A765071BF05A13E7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5">
    <w:name w:val="5E11E1BAC5984E2BA97EE1B59AD38187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5">
    <w:name w:val="3224A83EED9348E1B54CBE6D50A9F589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3">
    <w:name w:val="F61AF3190E9E45BD95030BDCF87B11E3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3">
    <w:name w:val="8800EFC3BA784CAD816C12258A21E9A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3">
    <w:name w:val="FE4F2CD01C4544599955911D2F740D9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3">
    <w:name w:val="1B460AD03EBA4126AD7F8210326D40E4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2">
    <w:name w:val="AB03ECBBE9504D34842E1D2BC11B3C1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2">
    <w:name w:val="D41F907071794491B317CBE7095B03D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2">
    <w:name w:val="7FA1BBB7729D4A8B9307620F8DCF327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2">
    <w:name w:val="8BF55870D67848308D058D888C3B0D5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2">
    <w:name w:val="254D182AE3AC49DF8E5B57B74929073A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FECA72D72EF4AD8BA70D98F3A8192FB">
    <w:name w:val="DFECA72D72EF4AD8BA70D98F3A8192F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1">
    <w:name w:val="BD5C0B8AAC3846F68A4CB3F476386B46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1">
    <w:name w:val="880D19751DB34543B0A3079398333EAC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">
    <w:name w:val="CEEC6F1CB4654E92BFDAE3508682E6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">
    <w:name w:val="72461140F43A4F3A8E2381007A7EE2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1">
    <w:name w:val="95B943E1D90F437F8DDBDA7C01CA2D93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1">
    <w:name w:val="96B4AE278FC84F36BEECDC398661BA1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1">
    <w:name w:val="DBC1872E8658404787B55EF78149AB6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1">
    <w:name w:val="29FBEED97F7C46A1B6963C3D33D987EE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1">
    <w:name w:val="D024989D69984DB3B91B85808E9317D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1">
    <w:name w:val="252D0AA8DC304E6BA5596D06BBC0BE4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6">
    <w:name w:val="270FA64C05BC4004B24DACAF40500E861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6">
    <w:name w:val="4CBA33E6F7374F71B3E6872DAD5109D61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2">
    <w:name w:val="C7FE0C6550B6427BA77B598B67F213DA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2">
    <w:name w:val="676F785201B64F29B14659070013DBD7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1">
    <w:name w:val="499CF96BBA8543E0A0BCD320B8245BCE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6">
    <w:name w:val="82B973E88CD741149827CE3803B3C405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6">
    <w:name w:val="002C41CFFC8248FB90D8EE3871EE5D9D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6">
    <w:name w:val="58CF7F50864A4EA7B3642047C018D2FB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6">
    <w:name w:val="4EE3014AD0E74066B2560C221224A94F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6">
    <w:name w:val="14FF051F7D9D4FE0887FC5DE435A70B2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6">
    <w:name w:val="4FF29789E9D94EA99E318D45D6A5924B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6">
    <w:name w:val="D43CBC2AD9BE4BD8A765071BF05A13E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6">
    <w:name w:val="5E11E1BAC5984E2BA97EE1B59AD3818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6">
    <w:name w:val="3224A83EED9348E1B54CBE6D50A9F589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4">
    <w:name w:val="F61AF3190E9E45BD95030BDCF87B11E3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4">
    <w:name w:val="8800EFC3BA784CAD816C12258A21E9A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4">
    <w:name w:val="FE4F2CD01C4544599955911D2F740D90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4">
    <w:name w:val="1B460AD03EBA4126AD7F8210326D40E4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3">
    <w:name w:val="AB03ECBBE9504D34842E1D2BC11B3C1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3">
    <w:name w:val="D41F907071794491B317CBE7095B03D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3">
    <w:name w:val="7FA1BBB7729D4A8B9307620F8DCF327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3">
    <w:name w:val="8BF55870D67848308D058D888C3B0D5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3">
    <w:name w:val="254D182AE3AC49DF8E5B57B74929073A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2">
    <w:name w:val="BD5C0B8AAC3846F68A4CB3F476386B46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2">
    <w:name w:val="880D19751DB34543B0A3079398333EAC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1">
    <w:name w:val="CEEC6F1CB4654E92BFDAE3508682E6B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1">
    <w:name w:val="72461140F43A4F3A8E2381007A7EE23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2">
    <w:name w:val="95B943E1D90F437F8DDBDA7C01CA2D9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2">
    <w:name w:val="96B4AE278FC84F36BEECDC398661BA1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2">
    <w:name w:val="DBC1872E8658404787B55EF78149AB6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2">
    <w:name w:val="29FBEED97F7C46A1B6963C3D33D987EE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2">
    <w:name w:val="D024989D69984DB3B91B85808E9317D2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2">
    <w:name w:val="252D0AA8DC304E6BA5596D06BBC0BE4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7">
    <w:name w:val="270FA64C05BC4004B24DACAF40500E861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7">
    <w:name w:val="4CBA33E6F7374F71B3E6872DAD5109D61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3">
    <w:name w:val="C7FE0C6550B6427BA77B598B67F213DA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3">
    <w:name w:val="676F785201B64F29B14659070013DBD7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2">
    <w:name w:val="499CF96BBA8543E0A0BCD320B8245BCE1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7">
    <w:name w:val="82B973E88CD741149827CE3803B3C405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7">
    <w:name w:val="002C41CFFC8248FB90D8EE3871EE5D9D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7">
    <w:name w:val="58CF7F50864A4EA7B3642047C018D2FB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7">
    <w:name w:val="4EE3014AD0E74066B2560C221224A94F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7">
    <w:name w:val="14FF051F7D9D4FE0887FC5DE435A70B2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7">
    <w:name w:val="4FF29789E9D94EA99E318D45D6A5924B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7">
    <w:name w:val="D43CBC2AD9BE4BD8A765071BF05A13E7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7">
    <w:name w:val="5E11E1BAC5984E2BA97EE1B59AD38187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7">
    <w:name w:val="3224A83EED9348E1B54CBE6D50A9F589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5">
    <w:name w:val="F61AF3190E9E45BD95030BDCF87B11E3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5">
    <w:name w:val="8800EFC3BA784CAD816C12258A21E9A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5">
    <w:name w:val="FE4F2CD01C4544599955911D2F740D9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5">
    <w:name w:val="1B460AD03EBA4126AD7F8210326D40E4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4">
    <w:name w:val="AB03ECBBE9504D34842E1D2BC11B3C1D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4">
    <w:name w:val="D41F907071794491B317CBE7095B03D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4">
    <w:name w:val="7FA1BBB7729D4A8B9307620F8DCF327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4">
    <w:name w:val="8BF55870D67848308D058D888C3B0D5B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4">
    <w:name w:val="254D182AE3AC49DF8E5B57B74929073A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3">
    <w:name w:val="BD5C0B8AAC3846F68A4CB3F476386B46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3">
    <w:name w:val="880D19751DB34543B0A3079398333EAC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2">
    <w:name w:val="CEEC6F1CB4654E92BFDAE3508682E6B5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2">
    <w:name w:val="72461140F43A4F3A8E2381007A7EE232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3">
    <w:name w:val="95B943E1D90F437F8DDBDA7C01CA2D93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3">
    <w:name w:val="96B4AE278FC84F36BEECDC398661BA19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3">
    <w:name w:val="DBC1872E8658404787B55EF78149AB60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3">
    <w:name w:val="29FBEED97F7C46A1B6963C3D33D987EE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3">
    <w:name w:val="D024989D69984DB3B91B85808E9317D2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3">
    <w:name w:val="252D0AA8DC304E6BA5596D06BBC0BE49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8">
    <w:name w:val="270FA64C05BC4004B24DACAF40500E861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8">
    <w:name w:val="4CBA33E6F7374F71B3E6872DAD5109D61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4">
    <w:name w:val="C7FE0C6550B6427BA77B598B67F213DA1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4">
    <w:name w:val="676F785201B64F29B14659070013DBD71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3">
    <w:name w:val="499CF96BBA8543E0A0BCD320B8245BCE1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8">
    <w:name w:val="82B973E88CD741149827CE3803B3C405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8">
    <w:name w:val="002C41CFFC8248FB90D8EE3871EE5D9D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8">
    <w:name w:val="58CF7F50864A4EA7B3642047C018D2FB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8">
    <w:name w:val="4EE3014AD0E74066B2560C221224A94F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8">
    <w:name w:val="14FF051F7D9D4FE0887FC5DE435A70B2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8">
    <w:name w:val="4FF29789E9D94EA99E318D45D6A5924B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8">
    <w:name w:val="D43CBC2AD9BE4BD8A765071BF05A13E7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8">
    <w:name w:val="5E11E1BAC5984E2BA97EE1B59AD38187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8">
    <w:name w:val="3224A83EED9348E1B54CBE6D50A9F589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6">
    <w:name w:val="F61AF3190E9E45BD95030BDCF87B11E3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6">
    <w:name w:val="8800EFC3BA784CAD816C12258A21E9A1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6">
    <w:name w:val="FE4F2CD01C4544599955911D2F740D90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6">
    <w:name w:val="1B460AD03EBA4126AD7F8210326D40E4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5">
    <w:name w:val="AB03ECBBE9504D34842E1D2BC11B3C1D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5">
    <w:name w:val="D41F907071794491B317CBE7095B03D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5">
    <w:name w:val="7FA1BBB7729D4A8B9307620F8DCF327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5">
    <w:name w:val="8BF55870D67848308D058D888C3B0D5B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5">
    <w:name w:val="254D182AE3AC49DF8E5B57B74929073A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4">
    <w:name w:val="BD5C0B8AAC3846F68A4CB3F476386B46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4">
    <w:name w:val="880D19751DB34543B0A3079398333EAC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3">
    <w:name w:val="CEEC6F1CB4654E92BFDAE3508682E6B5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3">
    <w:name w:val="72461140F43A4F3A8E2381007A7EE232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4">
    <w:name w:val="95B943E1D90F437F8DDBDA7C01CA2D93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4">
    <w:name w:val="96B4AE278FC84F36BEECDC398661BA19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4">
    <w:name w:val="DBC1872E8658404787B55EF78149AB6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4">
    <w:name w:val="29FBEED97F7C46A1B6963C3D33D987EE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4">
    <w:name w:val="D024989D69984DB3B91B85808E9317D2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4">
    <w:name w:val="252D0AA8DC304E6BA5596D06BBC0BE49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9">
    <w:name w:val="270FA64C05BC4004B24DACAF40500E8619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9">
    <w:name w:val="4CBA33E6F7374F71B3E6872DAD5109D619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5">
    <w:name w:val="C7FE0C6550B6427BA77B598B67F213DA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5">
    <w:name w:val="676F785201B64F29B14659070013DBD7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4">
    <w:name w:val="499CF96BBA8543E0A0BCD320B8245BCE1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9">
    <w:name w:val="82B973E88CD741149827CE3803B3C405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9">
    <w:name w:val="002C41CFFC8248FB90D8EE3871EE5D9D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9">
    <w:name w:val="58CF7F50864A4EA7B3642047C018D2FB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9">
    <w:name w:val="4EE3014AD0E74066B2560C221224A94F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9">
    <w:name w:val="14FF051F7D9D4FE0887FC5DE435A70B2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9">
    <w:name w:val="4FF29789E9D94EA99E318D45D6A5924B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9">
    <w:name w:val="D43CBC2AD9BE4BD8A765071BF05A13E7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9">
    <w:name w:val="5E11E1BAC5984E2BA97EE1B59AD38187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9">
    <w:name w:val="3224A83EED9348E1B54CBE6D50A9F589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7">
    <w:name w:val="F61AF3190E9E45BD95030BDCF87B11E3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7">
    <w:name w:val="8800EFC3BA784CAD816C12258A21E9A1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7">
    <w:name w:val="FE4F2CD01C4544599955911D2F740D90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7">
    <w:name w:val="1B460AD03EBA4126AD7F8210326D40E4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6">
    <w:name w:val="AB03ECBBE9504D34842E1D2BC11B3C1D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6">
    <w:name w:val="D41F907071794491B317CBE7095B03D0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6">
    <w:name w:val="7FA1BBB7729D4A8B9307620F8DCF3270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6">
    <w:name w:val="8BF55870D67848308D058D888C3B0D5B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6">
    <w:name w:val="254D182AE3AC49DF8E5B57B74929073A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5">
    <w:name w:val="BD5C0B8AAC3846F68A4CB3F476386B46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5">
    <w:name w:val="880D19751DB34543B0A3079398333EAC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4">
    <w:name w:val="CEEC6F1CB4654E92BFDAE3508682E6B5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4">
    <w:name w:val="72461140F43A4F3A8E2381007A7EE232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5">
    <w:name w:val="95B943E1D90F437F8DDBDA7C01CA2D93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5">
    <w:name w:val="96B4AE278FC84F36BEECDC398661BA19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5">
    <w:name w:val="DBC1872E8658404787B55EF78149AB60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5">
    <w:name w:val="29FBEED97F7C46A1B6963C3D33D987EE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5">
    <w:name w:val="D024989D69984DB3B91B85808E9317D2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5">
    <w:name w:val="252D0AA8DC304E6BA5596D06BBC0BE49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0">
    <w:name w:val="270FA64C05BC4004B24DACAF40500E8620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0">
    <w:name w:val="4CBA33E6F7374F71B3E6872DAD5109D620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6">
    <w:name w:val="C7FE0C6550B6427BA77B598B67F213DA1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6">
    <w:name w:val="676F785201B64F29B14659070013DBD71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5">
    <w:name w:val="499CF96BBA8543E0A0BCD320B8245BCE1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0">
    <w:name w:val="82B973E88CD741149827CE3803B3C405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0">
    <w:name w:val="002C41CFFC8248FB90D8EE3871EE5D9D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0">
    <w:name w:val="58CF7F50864A4EA7B3642047C018D2FB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0">
    <w:name w:val="4EE3014AD0E74066B2560C221224A94F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0">
    <w:name w:val="14FF051F7D9D4FE0887FC5DE435A70B2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0">
    <w:name w:val="4FF29789E9D94EA99E318D45D6A5924B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0">
    <w:name w:val="D43CBC2AD9BE4BD8A765071BF05A13E7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0">
    <w:name w:val="5E11E1BAC5984E2BA97EE1B59AD38187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0">
    <w:name w:val="3224A83EED9348E1B54CBE6D50A9F589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8">
    <w:name w:val="F61AF3190E9E45BD95030BDCF87B11E3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8">
    <w:name w:val="8800EFC3BA784CAD816C12258A21E9A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8">
    <w:name w:val="FE4F2CD01C4544599955911D2F740D9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8">
    <w:name w:val="1B460AD03EBA4126AD7F8210326D40E4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7">
    <w:name w:val="AB03ECBBE9504D34842E1D2BC11B3C1D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7">
    <w:name w:val="D41F907071794491B317CBE7095B03D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7">
    <w:name w:val="7FA1BBB7729D4A8B9307620F8DCF327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7">
    <w:name w:val="8BF55870D67848308D058D888C3B0D5B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7">
    <w:name w:val="254D182AE3AC49DF8E5B57B74929073A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6">
    <w:name w:val="BD5C0B8AAC3846F68A4CB3F476386B46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6">
    <w:name w:val="880D19751DB34543B0A3079398333EAC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5">
    <w:name w:val="CEEC6F1CB4654E92BFDAE3508682E6B5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5">
    <w:name w:val="72461140F43A4F3A8E2381007A7EE232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6">
    <w:name w:val="95B943E1D90F437F8DDBDA7C01CA2D93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6">
    <w:name w:val="96B4AE278FC84F36BEECDC398661BA19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6">
    <w:name w:val="DBC1872E8658404787B55EF78149AB60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6">
    <w:name w:val="29FBEED97F7C46A1B6963C3D33D987EE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6">
    <w:name w:val="D024989D69984DB3B91B85808E9317D2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6">
    <w:name w:val="252D0AA8DC304E6BA5596D06BBC0BE49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1">
    <w:name w:val="270FA64C05BC4004B24DACAF40500E862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1">
    <w:name w:val="4CBA33E6F7374F71B3E6872DAD5109D62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7">
    <w:name w:val="C7FE0C6550B6427BA77B598B67F213DA1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7">
    <w:name w:val="676F785201B64F29B14659070013DBD71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6">
    <w:name w:val="499CF96BBA8543E0A0BCD320B8245BCE1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1">
    <w:name w:val="82B973E88CD741149827CE3803B3C405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1">
    <w:name w:val="002C41CFFC8248FB90D8EE3871EE5D9D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1">
    <w:name w:val="58CF7F50864A4EA7B3642047C018D2FB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1">
    <w:name w:val="4EE3014AD0E74066B2560C221224A94F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1">
    <w:name w:val="14FF051F7D9D4FE0887FC5DE435A70B2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1">
    <w:name w:val="4FF29789E9D94EA99E318D45D6A5924B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1">
    <w:name w:val="D43CBC2AD9BE4BD8A765071BF05A13E7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1">
    <w:name w:val="5E11E1BAC5984E2BA97EE1B59AD38187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1">
    <w:name w:val="3224A83EED9348E1B54CBE6D50A9F589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9">
    <w:name w:val="F61AF3190E9E45BD95030BDCF87B11E3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9">
    <w:name w:val="8800EFC3BA784CAD816C12258A21E9A1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9">
    <w:name w:val="FE4F2CD01C4544599955911D2F740D90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9">
    <w:name w:val="1B460AD03EBA4126AD7F8210326D40E4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8">
    <w:name w:val="AB03ECBBE9504D34842E1D2BC11B3C1D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8">
    <w:name w:val="D41F907071794491B317CBE7095B03D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8">
    <w:name w:val="7FA1BBB7729D4A8B9307620F8DCF327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8">
    <w:name w:val="8BF55870D67848308D058D888C3B0D5B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8">
    <w:name w:val="254D182AE3AC49DF8E5B57B74929073A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7">
    <w:name w:val="BD5C0B8AAC3846F68A4CB3F476386B46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7">
    <w:name w:val="880D19751DB34543B0A3079398333EAC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6">
    <w:name w:val="CEEC6F1CB4654E92BFDAE3508682E6B5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6">
    <w:name w:val="72461140F43A4F3A8E2381007A7EE232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7">
    <w:name w:val="95B943E1D90F437F8DDBDA7C01CA2D93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7">
    <w:name w:val="96B4AE278FC84F36BEECDC398661BA19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7">
    <w:name w:val="DBC1872E8658404787B55EF78149AB6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7">
    <w:name w:val="29FBEED97F7C46A1B6963C3D33D987EE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7">
    <w:name w:val="D024989D69984DB3B91B85808E9317D2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7">
    <w:name w:val="252D0AA8DC304E6BA5596D06BBC0BE49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2">
    <w:name w:val="270FA64C05BC4004B24DACAF40500E8622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2">
    <w:name w:val="4CBA33E6F7374F71B3E6872DAD5109D622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8">
    <w:name w:val="C7FE0C6550B6427BA77B598B67F213DA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8">
    <w:name w:val="676F785201B64F29B14659070013DBD7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7">
    <w:name w:val="499CF96BBA8543E0A0BCD320B8245BCE17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2">
    <w:name w:val="82B973E88CD741149827CE3803B3C405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2">
    <w:name w:val="002C41CFFC8248FB90D8EE3871EE5D9D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2">
    <w:name w:val="58CF7F50864A4EA7B3642047C018D2FB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2">
    <w:name w:val="4EE3014AD0E74066B2560C221224A94F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2">
    <w:name w:val="14FF051F7D9D4FE0887FC5DE435A70B2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2">
    <w:name w:val="4FF29789E9D94EA99E318D45D6A5924B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2">
    <w:name w:val="D43CBC2AD9BE4BD8A765071BF05A13E7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2">
    <w:name w:val="5E11E1BAC5984E2BA97EE1B59AD38187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2">
    <w:name w:val="3224A83EED9348E1B54CBE6D50A9F58912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0">
    <w:name w:val="F61AF3190E9E45BD95030BDCF87B11E310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0">
    <w:name w:val="8800EFC3BA784CAD816C12258A21E9A110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0">
    <w:name w:val="FE4F2CD01C4544599955911D2F740D9010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0">
    <w:name w:val="1B460AD03EBA4126AD7F8210326D40E410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9">
    <w:name w:val="AB03ECBBE9504D34842E1D2BC11B3C1D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9">
    <w:name w:val="D41F907071794491B317CBE7095B03D0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9">
    <w:name w:val="7FA1BBB7729D4A8B9307620F8DCF3270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9">
    <w:name w:val="8BF55870D67848308D058D888C3B0D5B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9">
    <w:name w:val="254D182AE3AC49DF8E5B57B74929073A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8">
    <w:name w:val="BD5C0B8AAC3846F68A4CB3F476386B46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8">
    <w:name w:val="880D19751DB34543B0A3079398333EAC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7">
    <w:name w:val="CEEC6F1CB4654E92BFDAE3508682E6B57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7">
    <w:name w:val="72461140F43A4F3A8E2381007A7EE2327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8">
    <w:name w:val="95B943E1D90F437F8DDBDA7C01CA2D93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8">
    <w:name w:val="96B4AE278FC84F36BEECDC398661BA19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8">
    <w:name w:val="DBC1872E8658404787B55EF78149AB60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8">
    <w:name w:val="29FBEED97F7C46A1B6963C3D33D987EE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8">
    <w:name w:val="D024989D69984DB3B91B85808E9317D2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8">
    <w:name w:val="252D0AA8DC304E6BA5596D06BBC0BE498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3">
    <w:name w:val="270FA64C05BC4004B24DACAF40500E8623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3">
    <w:name w:val="4CBA33E6F7374F71B3E6872DAD5109D623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9">
    <w:name w:val="C7FE0C6550B6427BA77B598B67F213DA1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9">
    <w:name w:val="676F785201B64F29B14659070013DBD719"/>
    <w:rsid w:val="000F727D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8CA1052-CF66-4571-BEAF-7FF74742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Suter</dc:creator>
  <cp:lastModifiedBy>user@praxis.local</cp:lastModifiedBy>
  <cp:revision>3</cp:revision>
  <cp:lastPrinted>2019-01-31T10:16:00Z</cp:lastPrinted>
  <dcterms:created xsi:type="dcterms:W3CDTF">2019-01-31T10:16:00Z</dcterms:created>
  <dcterms:modified xsi:type="dcterms:W3CDTF">2019-01-31T10:17:00Z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